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BE8" w:rsidRDefault="006501F9" w:rsidP="00C77FB4">
      <w:pPr>
        <w:pStyle w:val="af"/>
        <w:rPr>
          <w:rFonts w:ascii="Times New Roman" w:hAnsi="Times New Roman" w:cs="Times New Roman"/>
          <w:b/>
          <w:bCs/>
          <w:color w:val="000000"/>
          <w:spacing w:val="-5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7.65pt;height:481.55pt">
            <v:imagedata r:id="rId7" o:title=""/>
          </v:shape>
        </w:pict>
      </w:r>
    </w:p>
    <w:p w:rsidR="00026BE8" w:rsidRDefault="00026BE8" w:rsidP="00C77FB4">
      <w:pPr>
        <w:pStyle w:val="af"/>
        <w:rPr>
          <w:rFonts w:ascii="Times New Roman" w:hAnsi="Times New Roman" w:cs="Times New Roman"/>
          <w:b/>
          <w:bCs/>
          <w:color w:val="000000"/>
          <w:spacing w:val="-5"/>
          <w:sz w:val="20"/>
          <w:szCs w:val="20"/>
        </w:rPr>
      </w:pPr>
    </w:p>
    <w:p w:rsidR="00026BE8" w:rsidRDefault="00026BE8" w:rsidP="00C77FB4">
      <w:pPr>
        <w:pStyle w:val="af"/>
        <w:rPr>
          <w:rFonts w:ascii="Times New Roman" w:hAnsi="Times New Roman" w:cs="Times New Roman"/>
          <w:b/>
          <w:bCs/>
          <w:color w:val="000000"/>
          <w:spacing w:val="-5"/>
          <w:sz w:val="20"/>
          <w:szCs w:val="20"/>
        </w:rPr>
      </w:pPr>
    </w:p>
    <w:p w:rsidR="00026BE8" w:rsidRPr="00C77FB4" w:rsidRDefault="00026BE8" w:rsidP="00C77FB4">
      <w:pPr>
        <w:pStyle w:val="af"/>
        <w:rPr>
          <w:rFonts w:ascii="Times New Roman" w:hAnsi="Times New Roman" w:cs="Times New Roman"/>
          <w:b/>
          <w:bCs/>
          <w:color w:val="000000"/>
          <w:spacing w:val="-5"/>
          <w:sz w:val="20"/>
          <w:szCs w:val="20"/>
        </w:rPr>
      </w:pPr>
    </w:p>
    <w:p w:rsidR="00026BE8" w:rsidRPr="005B6BA7" w:rsidRDefault="00026BE8" w:rsidP="00C77FB4">
      <w:pPr>
        <w:pStyle w:val="af"/>
        <w:rPr>
          <w:rFonts w:ascii="Times New Roman" w:hAnsi="Times New Roman" w:cs="Times New Roman"/>
          <w:sz w:val="20"/>
          <w:szCs w:val="20"/>
        </w:rPr>
      </w:pPr>
      <w:r w:rsidRPr="005B6BA7">
        <w:rPr>
          <w:rStyle w:val="8"/>
          <w:color w:val="000000"/>
          <w:sz w:val="20"/>
          <w:szCs w:val="20"/>
        </w:rPr>
        <w:t>1. Введение</w:t>
      </w:r>
    </w:p>
    <w:p w:rsidR="00026BE8" w:rsidRPr="005B6BA7" w:rsidRDefault="00026BE8" w:rsidP="005B6BA7">
      <w:pPr>
        <w:pStyle w:val="af"/>
        <w:ind w:firstLine="708"/>
        <w:rPr>
          <w:rFonts w:ascii="Times New Roman" w:hAnsi="Times New Roman" w:cs="Times New Roman"/>
          <w:sz w:val="20"/>
          <w:szCs w:val="20"/>
        </w:rPr>
      </w:pPr>
      <w:r w:rsidRPr="005B6BA7">
        <w:rPr>
          <w:rFonts w:ascii="Times New Roman" w:hAnsi="Times New Roman" w:cs="Times New Roman"/>
          <w:sz w:val="20"/>
          <w:szCs w:val="20"/>
        </w:rPr>
        <w:t xml:space="preserve">Настоящая программа разработана в соответствии с требованиями Федерального </w:t>
      </w:r>
      <w:r w:rsidRPr="005B6BA7">
        <w:rPr>
          <w:rFonts w:ascii="Times New Roman" w:hAnsi="Times New Roman" w:cs="Times New Roman"/>
          <w:spacing w:val="-4"/>
          <w:sz w:val="20"/>
          <w:szCs w:val="20"/>
        </w:rPr>
        <w:t xml:space="preserve">Закона </w:t>
      </w:r>
      <w:r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5B6BA7">
        <w:rPr>
          <w:rFonts w:ascii="Times New Roman" w:hAnsi="Times New Roman" w:cs="Times New Roman"/>
          <w:spacing w:val="-4"/>
          <w:sz w:val="20"/>
          <w:szCs w:val="20"/>
        </w:rPr>
        <w:t>№52</w:t>
      </w:r>
      <w:r>
        <w:rPr>
          <w:rFonts w:ascii="Times New Roman" w:hAnsi="Times New Roman" w:cs="Times New Roman"/>
          <w:spacing w:val="-4"/>
          <w:sz w:val="20"/>
          <w:szCs w:val="20"/>
        </w:rPr>
        <w:t>-ФЗ</w:t>
      </w:r>
      <w:r w:rsidRPr="005B6BA7">
        <w:rPr>
          <w:rFonts w:ascii="Times New Roman" w:hAnsi="Times New Roman" w:cs="Times New Roman"/>
          <w:spacing w:val="-4"/>
          <w:sz w:val="20"/>
          <w:szCs w:val="20"/>
        </w:rPr>
        <w:t xml:space="preserve"> от </w:t>
      </w:r>
      <w:r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5B6BA7">
        <w:rPr>
          <w:rFonts w:ascii="Times New Roman" w:hAnsi="Times New Roman" w:cs="Times New Roman"/>
          <w:spacing w:val="-4"/>
          <w:sz w:val="20"/>
          <w:szCs w:val="20"/>
        </w:rPr>
        <w:t xml:space="preserve">30.03.1999 г. «О санитарно-эпидемиологическом благополучии </w:t>
      </w:r>
      <w:r w:rsidRPr="005B6BA7">
        <w:rPr>
          <w:rFonts w:ascii="Times New Roman" w:hAnsi="Times New Roman" w:cs="Times New Roman"/>
          <w:spacing w:val="-2"/>
          <w:sz w:val="20"/>
          <w:szCs w:val="20"/>
        </w:rPr>
        <w:t xml:space="preserve">населения», </w:t>
      </w:r>
      <w:proofErr w:type="gramStart"/>
      <w:r w:rsidRPr="005B6BA7">
        <w:rPr>
          <w:rFonts w:ascii="Times New Roman" w:hAnsi="Times New Roman" w:cs="Times New Roman"/>
          <w:spacing w:val="-2"/>
          <w:sz w:val="20"/>
          <w:szCs w:val="20"/>
        </w:rPr>
        <w:t>ТР</w:t>
      </w:r>
      <w:proofErr w:type="gramEnd"/>
      <w:r w:rsidRPr="005B6BA7">
        <w:rPr>
          <w:rFonts w:ascii="Times New Roman" w:hAnsi="Times New Roman" w:cs="Times New Roman"/>
          <w:spacing w:val="-2"/>
          <w:sz w:val="20"/>
          <w:szCs w:val="20"/>
        </w:rPr>
        <w:t xml:space="preserve"> ТС 021/2011 «О безопасности пищевой продукции»,</w:t>
      </w:r>
      <w:r w:rsidRPr="005B6BA7">
        <w:rPr>
          <w:rFonts w:ascii="Times New Roman" w:hAnsi="Times New Roman" w:cs="Times New Roman"/>
          <w:sz w:val="20"/>
          <w:szCs w:val="20"/>
        </w:rPr>
        <w:t xml:space="preserve"> СанПиН 2.</w:t>
      </w:r>
      <w:r>
        <w:rPr>
          <w:rFonts w:ascii="Times New Roman" w:hAnsi="Times New Roman" w:cs="Times New Roman"/>
          <w:sz w:val="20"/>
          <w:szCs w:val="20"/>
        </w:rPr>
        <w:t>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образования, утвержденных Главным государственным санитарным врачом Российской Федерации (постановление от 23.07.2008г. № 45)</w:t>
      </w:r>
      <w:r w:rsidRPr="005B6BA7">
        <w:rPr>
          <w:rFonts w:ascii="Times New Roman" w:hAnsi="Times New Roman" w:cs="Times New Roman"/>
          <w:sz w:val="20"/>
          <w:szCs w:val="20"/>
        </w:rPr>
        <w:t>», ГОСТ Р 51705.1-2001 «Управление качеством пищевых продуктов на основе принципов ХАССП»</w:t>
      </w:r>
      <w:r w:rsidRPr="005B6BA7">
        <w:rPr>
          <w:rFonts w:ascii="Times New Roman" w:hAnsi="Times New Roman" w:cs="Times New Roman"/>
          <w:spacing w:val="-6"/>
          <w:sz w:val="20"/>
          <w:szCs w:val="20"/>
        </w:rPr>
        <w:t xml:space="preserve">, иными актами </w:t>
      </w:r>
      <w:proofErr w:type="gramStart"/>
      <w:r w:rsidRPr="005B6BA7">
        <w:rPr>
          <w:rFonts w:ascii="Times New Roman" w:hAnsi="Times New Roman" w:cs="Times New Roman"/>
          <w:spacing w:val="-6"/>
          <w:sz w:val="20"/>
          <w:szCs w:val="20"/>
        </w:rPr>
        <w:t>согласно Приложения</w:t>
      </w:r>
      <w:proofErr w:type="gramEnd"/>
      <w:r w:rsidRPr="005B6BA7">
        <w:rPr>
          <w:rFonts w:ascii="Times New Roman" w:hAnsi="Times New Roman" w:cs="Times New Roman"/>
          <w:spacing w:val="-6"/>
          <w:sz w:val="20"/>
          <w:szCs w:val="20"/>
        </w:rPr>
        <w:t xml:space="preserve"> 1. «Перечень </w:t>
      </w:r>
      <w:r w:rsidRPr="005B6BA7">
        <w:rPr>
          <w:rFonts w:ascii="Times New Roman" w:hAnsi="Times New Roman" w:cs="Times New Roman"/>
          <w:spacing w:val="-5"/>
          <w:sz w:val="20"/>
          <w:szCs w:val="20"/>
        </w:rPr>
        <w:t xml:space="preserve">Законов, действующих санитарных правил, гигиенических </w:t>
      </w:r>
      <w:r w:rsidRPr="005B6BA7">
        <w:rPr>
          <w:rFonts w:ascii="Times New Roman" w:hAnsi="Times New Roman" w:cs="Times New Roman"/>
          <w:spacing w:val="-6"/>
          <w:sz w:val="20"/>
          <w:szCs w:val="20"/>
        </w:rPr>
        <w:t>нормативов и нормативно-правовых актов».</w:t>
      </w:r>
    </w:p>
    <w:p w:rsidR="00026BE8" w:rsidRPr="005B6BA7" w:rsidRDefault="00026BE8" w:rsidP="005B6BA7">
      <w:pPr>
        <w:pStyle w:val="af1"/>
      </w:pPr>
      <w:proofErr w:type="gramStart"/>
      <w:r w:rsidRPr="00DF2AAB">
        <w:rPr>
          <w:rFonts w:ascii="Times New Roman" w:hAnsi="Times New Roman" w:cs="Times New Roman"/>
        </w:rPr>
        <w:t xml:space="preserve">Программа устанавливает требования к обеспечению безопасности пищевой </w:t>
      </w:r>
      <w:r w:rsidRPr="00DF2AAB">
        <w:rPr>
          <w:rFonts w:ascii="Times New Roman" w:hAnsi="Times New Roman" w:cs="Times New Roman"/>
          <w:spacing w:val="-5"/>
        </w:rPr>
        <w:t>продукции в процессе её производства (изготовления); о</w:t>
      </w:r>
      <w:r w:rsidR="003B6DCE">
        <w:rPr>
          <w:rFonts w:ascii="Times New Roman" w:hAnsi="Times New Roman" w:cs="Times New Roman"/>
        </w:rPr>
        <w:t>рганизации контроля в МБОУ ОШ  с. Нарышкино</w:t>
      </w:r>
      <w:r w:rsidRPr="00DF2AAB">
        <w:rPr>
          <w:rFonts w:ascii="Times New Roman" w:hAnsi="Times New Roman" w:cs="Times New Roman"/>
        </w:rPr>
        <w:t xml:space="preserve"> Чаплыгинского муниципального района Липецкой области</w:t>
      </w:r>
      <w:r w:rsidRPr="00DF2AAB">
        <w:rPr>
          <w:rFonts w:ascii="Times New Roman" w:hAnsi="Times New Roman" w:cs="Times New Roman"/>
          <w:spacing w:val="-5"/>
        </w:rPr>
        <w:t xml:space="preserve"> с применением принципов ХАССП (</w:t>
      </w:r>
      <w:r w:rsidRPr="00DF2AAB">
        <w:rPr>
          <w:rFonts w:ascii="Times New Roman" w:hAnsi="Times New Roman" w:cs="Times New Roman"/>
          <w:kern w:val="24"/>
        </w:rPr>
        <w:t>Анализа опасностей и критических контрольных точек</w:t>
      </w:r>
      <w:r w:rsidRPr="005B6BA7">
        <w:rPr>
          <w:kern w:val="24"/>
        </w:rPr>
        <w:t xml:space="preserve"> (Hazard Analysis and Critical Control Points).</w:t>
      </w:r>
      <w:proofErr w:type="gramEnd"/>
    </w:p>
    <w:p w:rsidR="00026BE8" w:rsidRPr="00C77FB4" w:rsidRDefault="00026BE8" w:rsidP="005B6BA7">
      <w:pPr>
        <w:pStyle w:val="af"/>
        <w:ind w:firstLine="708"/>
        <w:rPr>
          <w:rFonts w:ascii="Times New Roman" w:hAnsi="Times New Roman" w:cs="Times New Roman"/>
          <w:sz w:val="20"/>
          <w:szCs w:val="20"/>
        </w:rPr>
      </w:pPr>
      <w:r w:rsidRPr="005B6BA7">
        <w:rPr>
          <w:rStyle w:val="9"/>
          <w:b/>
          <w:bCs/>
          <w:color w:val="000000"/>
          <w:sz w:val="20"/>
          <w:szCs w:val="20"/>
        </w:rPr>
        <w:t>Принципы ХАССП</w:t>
      </w:r>
      <w:r w:rsidRPr="00C77FB4">
        <w:rPr>
          <w:rStyle w:val="9"/>
          <w:color w:val="000000"/>
          <w:sz w:val="20"/>
          <w:szCs w:val="20"/>
        </w:rPr>
        <w:t xml:space="preserve"> направлены на систематизацию контроля над производственной деятельностью предприятия:</w:t>
      </w:r>
    </w:p>
    <w:p w:rsidR="00026BE8" w:rsidRPr="00C77FB4" w:rsidRDefault="00026BE8" w:rsidP="00C77FB4">
      <w:pPr>
        <w:pStyle w:val="af"/>
        <w:rPr>
          <w:rFonts w:ascii="Times New Roman" w:hAnsi="Times New Roman" w:cs="Times New Roman"/>
          <w:sz w:val="20"/>
          <w:szCs w:val="20"/>
        </w:rPr>
      </w:pPr>
      <w:r>
        <w:rPr>
          <w:rStyle w:val="9"/>
          <w:color w:val="000000"/>
          <w:sz w:val="20"/>
          <w:szCs w:val="20"/>
        </w:rPr>
        <w:t xml:space="preserve">1. </w:t>
      </w:r>
      <w:r w:rsidRPr="00C77FB4">
        <w:rPr>
          <w:rStyle w:val="9"/>
          <w:color w:val="000000"/>
          <w:sz w:val="20"/>
          <w:szCs w:val="20"/>
        </w:rPr>
        <w:t>идентификация потенциального риска или рисков (опасных факторов), которые сопряжены с производством продуктов питания, начиная с получения сырья (разведения или выращивания) до конечного потребления, включая все стадии жизненного цикла продукции (обработку, переработку, хранение и реализацию) с целью выявления условий возникновения потенциального риска (рисков) и установления необходимых мер для их контроля;</w:t>
      </w:r>
    </w:p>
    <w:p w:rsidR="00026BE8" w:rsidRPr="00C77FB4" w:rsidRDefault="00026BE8" w:rsidP="00C77FB4">
      <w:pPr>
        <w:pStyle w:val="af"/>
        <w:rPr>
          <w:rFonts w:ascii="Times New Roman" w:hAnsi="Times New Roman" w:cs="Times New Roman"/>
          <w:sz w:val="20"/>
          <w:szCs w:val="20"/>
        </w:rPr>
      </w:pPr>
      <w:r>
        <w:rPr>
          <w:rStyle w:val="9"/>
          <w:color w:val="000000"/>
          <w:sz w:val="20"/>
          <w:szCs w:val="20"/>
        </w:rPr>
        <w:t>2.</w:t>
      </w:r>
      <w:r w:rsidRPr="00C77FB4">
        <w:rPr>
          <w:rStyle w:val="9"/>
          <w:color w:val="000000"/>
          <w:sz w:val="20"/>
          <w:szCs w:val="20"/>
        </w:rPr>
        <w:t xml:space="preserve"> выявление критических контрольных точек в производстве для устранения (минимизации) риска или возможности его появления, при этом рассматриваемые операции производства пищевых продуктов могут охватывать поставку сырья, подбор ингредиентов, переработку, хранение, транспортирование, складирование и реализацию;</w:t>
      </w:r>
    </w:p>
    <w:p w:rsidR="00026BE8" w:rsidRPr="00C77FB4" w:rsidRDefault="00026BE8" w:rsidP="00C77FB4">
      <w:pPr>
        <w:pStyle w:val="af"/>
        <w:rPr>
          <w:rFonts w:ascii="Times New Roman" w:hAnsi="Times New Roman" w:cs="Times New Roman"/>
          <w:sz w:val="20"/>
          <w:szCs w:val="20"/>
        </w:rPr>
      </w:pPr>
      <w:r>
        <w:rPr>
          <w:rStyle w:val="9"/>
          <w:color w:val="000000"/>
          <w:sz w:val="20"/>
          <w:szCs w:val="20"/>
        </w:rPr>
        <w:t xml:space="preserve">3. </w:t>
      </w:r>
      <w:r w:rsidRPr="00C77FB4">
        <w:rPr>
          <w:rStyle w:val="9"/>
          <w:color w:val="000000"/>
          <w:sz w:val="20"/>
          <w:szCs w:val="20"/>
        </w:rPr>
        <w:t>в документах системы ХАССП или технологических инструкциях следует установить и соблюдать предельные значения параметров для подтверждения того, что критическая контрольная точка находится под контролем;</w:t>
      </w:r>
    </w:p>
    <w:p w:rsidR="00026BE8" w:rsidRPr="00C77FB4" w:rsidRDefault="00026BE8" w:rsidP="00C77FB4">
      <w:pPr>
        <w:pStyle w:val="af"/>
        <w:rPr>
          <w:rFonts w:ascii="Times New Roman" w:hAnsi="Times New Roman" w:cs="Times New Roman"/>
          <w:sz w:val="20"/>
          <w:szCs w:val="20"/>
        </w:rPr>
      </w:pPr>
      <w:r>
        <w:rPr>
          <w:rStyle w:val="9"/>
          <w:color w:val="000000"/>
          <w:sz w:val="20"/>
          <w:szCs w:val="20"/>
        </w:rPr>
        <w:t xml:space="preserve">4. </w:t>
      </w:r>
      <w:r w:rsidRPr="00C77FB4">
        <w:rPr>
          <w:rStyle w:val="9"/>
          <w:color w:val="000000"/>
          <w:sz w:val="20"/>
          <w:szCs w:val="20"/>
        </w:rPr>
        <w:t xml:space="preserve"> разработка системы мониторинга, позволяющая обеспечить контроль критических контрольных точек на основе планируемых мер или наблюдений;</w:t>
      </w:r>
    </w:p>
    <w:p w:rsidR="00026BE8" w:rsidRPr="00C77FB4" w:rsidRDefault="00026BE8" w:rsidP="00C77FB4">
      <w:pPr>
        <w:pStyle w:val="af"/>
        <w:rPr>
          <w:rFonts w:ascii="Times New Roman" w:hAnsi="Times New Roman" w:cs="Times New Roman"/>
          <w:sz w:val="20"/>
          <w:szCs w:val="20"/>
        </w:rPr>
      </w:pPr>
      <w:r>
        <w:rPr>
          <w:rStyle w:val="9"/>
          <w:color w:val="000000"/>
          <w:sz w:val="20"/>
          <w:szCs w:val="20"/>
        </w:rPr>
        <w:t xml:space="preserve">5. </w:t>
      </w:r>
      <w:r w:rsidRPr="00C77FB4">
        <w:rPr>
          <w:rStyle w:val="9"/>
          <w:color w:val="000000"/>
          <w:sz w:val="20"/>
          <w:szCs w:val="20"/>
        </w:rPr>
        <w:t xml:space="preserve"> разработка корректирующих действий и применение их в случае отрицательных результатов мониторинга;</w:t>
      </w:r>
    </w:p>
    <w:p w:rsidR="00026BE8" w:rsidRPr="00C77FB4" w:rsidRDefault="00026BE8" w:rsidP="00C77FB4">
      <w:pPr>
        <w:pStyle w:val="af"/>
        <w:rPr>
          <w:rFonts w:ascii="Times New Roman" w:hAnsi="Times New Roman" w:cs="Times New Roman"/>
          <w:sz w:val="20"/>
          <w:szCs w:val="20"/>
        </w:rPr>
      </w:pPr>
      <w:r>
        <w:rPr>
          <w:rStyle w:val="9"/>
          <w:color w:val="000000"/>
          <w:sz w:val="20"/>
          <w:szCs w:val="20"/>
        </w:rPr>
        <w:t xml:space="preserve">6. </w:t>
      </w:r>
      <w:r w:rsidRPr="00C77FB4">
        <w:rPr>
          <w:rStyle w:val="9"/>
          <w:color w:val="000000"/>
          <w:sz w:val="20"/>
          <w:szCs w:val="20"/>
        </w:rPr>
        <w:t xml:space="preserve"> разработка процедур проверки, которые должны регулярно проводиться для обеспечения эффективности функционирования системы ХАССП;</w:t>
      </w:r>
    </w:p>
    <w:p w:rsidR="00026BE8" w:rsidRPr="00C77FB4" w:rsidRDefault="00026BE8" w:rsidP="00C77FB4">
      <w:pPr>
        <w:pStyle w:val="af"/>
        <w:rPr>
          <w:rFonts w:ascii="Times New Roman" w:hAnsi="Times New Roman" w:cs="Times New Roman"/>
          <w:sz w:val="20"/>
          <w:szCs w:val="20"/>
        </w:rPr>
      </w:pPr>
      <w:r>
        <w:rPr>
          <w:rStyle w:val="9"/>
          <w:color w:val="000000"/>
          <w:sz w:val="20"/>
          <w:szCs w:val="20"/>
        </w:rPr>
        <w:t xml:space="preserve">7 </w:t>
      </w:r>
      <w:r w:rsidRPr="00C77FB4">
        <w:rPr>
          <w:rStyle w:val="9"/>
          <w:color w:val="000000"/>
          <w:sz w:val="20"/>
          <w:szCs w:val="20"/>
        </w:rPr>
        <w:t xml:space="preserve"> документирование всех процедур системы, форм и способов регистрации данных, относящихся к системе ХАССП,</w:t>
      </w:r>
    </w:p>
    <w:p w:rsidR="00026BE8" w:rsidRPr="00C77FB4" w:rsidRDefault="00026BE8" w:rsidP="005B6BA7">
      <w:pPr>
        <w:pStyle w:val="af"/>
        <w:ind w:firstLine="708"/>
        <w:rPr>
          <w:rFonts w:ascii="Times New Roman" w:hAnsi="Times New Roman" w:cs="Times New Roman"/>
          <w:sz w:val="20"/>
          <w:szCs w:val="20"/>
        </w:rPr>
      </w:pPr>
      <w:proofErr w:type="gramStart"/>
      <w:r w:rsidRPr="00C77FB4">
        <w:rPr>
          <w:rStyle w:val="90"/>
          <w:color w:val="000000"/>
          <w:sz w:val="20"/>
          <w:szCs w:val="20"/>
        </w:rPr>
        <w:t xml:space="preserve">Целью программы </w:t>
      </w:r>
      <w:r w:rsidRPr="00C77FB4">
        <w:rPr>
          <w:rStyle w:val="9"/>
          <w:color w:val="000000"/>
          <w:sz w:val="20"/>
          <w:szCs w:val="20"/>
        </w:rPr>
        <w:t>по соблюдению принципов ХАССП является обеспечение соответствия выпускаемой в обращение пищевой продукции требованиям Технических регламентов таможенного союза, в процессе её производства и реализации, обеспечение санитарно-эпидемиологической безопасно</w:t>
      </w:r>
      <w:r>
        <w:rPr>
          <w:rStyle w:val="9"/>
          <w:color w:val="000000"/>
          <w:sz w:val="20"/>
          <w:szCs w:val="20"/>
        </w:rPr>
        <w:t xml:space="preserve">сти </w:t>
      </w:r>
      <w:r w:rsidRPr="00C77FB4">
        <w:rPr>
          <w:rStyle w:val="9"/>
          <w:color w:val="000000"/>
          <w:sz w:val="20"/>
          <w:szCs w:val="20"/>
        </w:rPr>
        <w:t xml:space="preserve">для сотрудников и </w:t>
      </w:r>
      <w:r>
        <w:rPr>
          <w:rStyle w:val="9"/>
          <w:color w:val="000000"/>
          <w:sz w:val="20"/>
          <w:szCs w:val="20"/>
        </w:rPr>
        <w:t>учащихся</w:t>
      </w:r>
      <w:r w:rsidRPr="00C77FB4">
        <w:rPr>
          <w:rStyle w:val="9"/>
          <w:color w:val="000000"/>
          <w:sz w:val="20"/>
          <w:szCs w:val="20"/>
        </w:rPr>
        <w:t>, ограничение вредного влияния объектов производственного контроля путем должного выполнения санитарных правил, санитарно-противоэпидемических и профилактических мероприятий, организация и осуществление контроля за их соблюдением.</w:t>
      </w:r>
      <w:proofErr w:type="gramEnd"/>
    </w:p>
    <w:p w:rsidR="00026BE8" w:rsidRPr="005B6BA7" w:rsidRDefault="00026BE8" w:rsidP="005B6BA7">
      <w:pPr>
        <w:pStyle w:val="af1"/>
      </w:pPr>
      <w:r w:rsidRPr="005B6BA7">
        <w:rPr>
          <w:rStyle w:val="8"/>
          <w:rFonts w:ascii="Calibri" w:hAnsi="Calibri" w:cs="Calibri"/>
          <w:color w:val="000000"/>
        </w:rPr>
        <w:t>Задачи системы управления безопасностью производства продукции:</w:t>
      </w:r>
    </w:p>
    <w:p w:rsidR="00026BE8" w:rsidRPr="00C77FB4" w:rsidRDefault="00026BE8" w:rsidP="005B6BA7">
      <w:pPr>
        <w:pStyle w:val="af1"/>
        <w:ind w:firstLine="0"/>
      </w:pPr>
      <w:r>
        <w:rPr>
          <w:rStyle w:val="910"/>
          <w:rFonts w:ascii="Calibri" w:hAnsi="Calibri" w:cs="Calibri"/>
          <w:color w:val="000000"/>
          <w:sz w:val="20"/>
          <w:szCs w:val="20"/>
        </w:rPr>
        <w:t xml:space="preserve">1.  </w:t>
      </w:r>
      <w:r w:rsidRPr="00C77FB4">
        <w:rPr>
          <w:rStyle w:val="9"/>
          <w:rFonts w:ascii="Calibri" w:hAnsi="Calibri" w:cs="Calibri"/>
          <w:color w:val="000000"/>
        </w:rPr>
        <w:t xml:space="preserve">соблюдение </w:t>
      </w:r>
      <w:r>
        <w:rPr>
          <w:rStyle w:val="9"/>
          <w:rFonts w:ascii="Calibri" w:hAnsi="Calibri" w:cs="Calibri"/>
          <w:color w:val="000000"/>
        </w:rPr>
        <w:t xml:space="preserve">требований </w:t>
      </w:r>
      <w:r w:rsidRPr="00C77FB4">
        <w:rPr>
          <w:rStyle w:val="9"/>
          <w:rFonts w:ascii="Calibri" w:hAnsi="Calibri" w:cs="Calibri"/>
          <w:color w:val="000000"/>
        </w:rPr>
        <w:t>официально изданных санитарных правил, методов и методик контроля факторов среды обитания в соответствии с осуществляемой деятельностью;</w:t>
      </w:r>
    </w:p>
    <w:p w:rsidR="00026BE8" w:rsidRPr="00C77FB4" w:rsidRDefault="00026BE8" w:rsidP="005B6BA7">
      <w:pPr>
        <w:pStyle w:val="af1"/>
        <w:ind w:firstLine="0"/>
      </w:pPr>
      <w:r>
        <w:rPr>
          <w:rStyle w:val="910"/>
          <w:rFonts w:ascii="Calibri" w:hAnsi="Calibri" w:cs="Calibri"/>
          <w:color w:val="000000"/>
          <w:sz w:val="20"/>
          <w:szCs w:val="20"/>
        </w:rPr>
        <w:t xml:space="preserve">2.  </w:t>
      </w:r>
      <w:r w:rsidRPr="00C77FB4">
        <w:rPr>
          <w:rStyle w:val="9"/>
          <w:rFonts w:ascii="Calibri" w:hAnsi="Calibri" w:cs="Calibri"/>
          <w:color w:val="000000"/>
        </w:rPr>
        <w:t>о</w:t>
      </w:r>
      <w:r>
        <w:rPr>
          <w:rStyle w:val="9"/>
          <w:rFonts w:ascii="Calibri" w:hAnsi="Calibri" w:cs="Calibri"/>
          <w:color w:val="000000"/>
        </w:rPr>
        <w:t xml:space="preserve">рганизация </w:t>
      </w:r>
      <w:r w:rsidRPr="00C77FB4">
        <w:rPr>
          <w:rStyle w:val="9"/>
          <w:rFonts w:ascii="Calibri" w:hAnsi="Calibri" w:cs="Calibri"/>
          <w:color w:val="000000"/>
        </w:rPr>
        <w:t>лабораторных исследований сырья, полуфабрикатов, готовой продукции и технологии их производства, хранения, транспортировки, реализации и утилизации;</w:t>
      </w:r>
    </w:p>
    <w:p w:rsidR="00026BE8" w:rsidRPr="00C77FB4" w:rsidRDefault="00026BE8" w:rsidP="005B6BA7">
      <w:pPr>
        <w:pStyle w:val="af1"/>
        <w:ind w:firstLine="0"/>
      </w:pPr>
      <w:r>
        <w:rPr>
          <w:rStyle w:val="910"/>
          <w:rFonts w:ascii="Calibri" w:hAnsi="Calibri" w:cs="Calibri"/>
          <w:color w:val="000000"/>
          <w:sz w:val="20"/>
          <w:szCs w:val="20"/>
        </w:rPr>
        <w:t xml:space="preserve">3.  </w:t>
      </w:r>
      <w:r w:rsidRPr="00C77FB4">
        <w:rPr>
          <w:rStyle w:val="9"/>
          <w:rFonts w:ascii="Calibri" w:hAnsi="Calibri" w:cs="Calibri"/>
          <w:color w:val="000000"/>
        </w:rPr>
        <w:t>ведение учета и отчетности, установленной действующим законодательством по вопросам, связанным с осуществлением производственного контроля;</w:t>
      </w:r>
    </w:p>
    <w:p w:rsidR="00026BE8" w:rsidRPr="00C77FB4" w:rsidRDefault="00026BE8" w:rsidP="005B6BA7">
      <w:pPr>
        <w:pStyle w:val="af1"/>
        <w:ind w:firstLine="0"/>
      </w:pPr>
      <w:r>
        <w:rPr>
          <w:rStyle w:val="910"/>
          <w:rFonts w:ascii="Calibri" w:hAnsi="Calibri" w:cs="Calibri"/>
          <w:color w:val="000000"/>
          <w:sz w:val="20"/>
          <w:szCs w:val="20"/>
        </w:rPr>
        <w:t xml:space="preserve">4.  </w:t>
      </w:r>
      <w:r w:rsidRPr="00C77FB4">
        <w:rPr>
          <w:rStyle w:val="9"/>
          <w:rFonts w:ascii="Calibri" w:hAnsi="Calibri" w:cs="Calibri"/>
          <w:color w:val="000000"/>
        </w:rPr>
        <w:t>организация медицинских осмотров, профессиональной гигиенической подготовки сотрудников;</w:t>
      </w:r>
    </w:p>
    <w:p w:rsidR="00026BE8" w:rsidRPr="00C77FB4" w:rsidRDefault="00026BE8" w:rsidP="005B6BA7">
      <w:pPr>
        <w:pStyle w:val="af1"/>
        <w:ind w:firstLine="0"/>
      </w:pPr>
      <w:r>
        <w:rPr>
          <w:rStyle w:val="910"/>
          <w:rFonts w:ascii="Calibri" w:hAnsi="Calibri" w:cs="Calibri"/>
          <w:color w:val="000000"/>
          <w:sz w:val="20"/>
          <w:szCs w:val="20"/>
        </w:rPr>
        <w:t xml:space="preserve">5. </w:t>
      </w:r>
      <w:r w:rsidRPr="00C77FB4">
        <w:rPr>
          <w:rStyle w:val="9"/>
          <w:rFonts w:ascii="Calibri" w:hAnsi="Calibri" w:cs="Calibri"/>
          <w:color w:val="000000"/>
        </w:rPr>
        <w:t xml:space="preserve"> </w:t>
      </w:r>
      <w:proofErr w:type="gramStart"/>
      <w:r w:rsidRPr="00C77FB4">
        <w:rPr>
          <w:rStyle w:val="9"/>
          <w:rFonts w:ascii="Calibri" w:hAnsi="Calibri" w:cs="Calibri"/>
          <w:color w:val="000000"/>
        </w:rPr>
        <w:t>контроль за</w:t>
      </w:r>
      <w:proofErr w:type="gramEnd"/>
      <w:r w:rsidRPr="00C77FB4">
        <w:rPr>
          <w:rStyle w:val="9"/>
          <w:rFonts w:ascii="Calibri" w:hAnsi="Calibri" w:cs="Calibri"/>
          <w:color w:val="000000"/>
        </w:rPr>
        <w:t xml:space="preserve"> хранением, транспортировкой и реализацией пи</w:t>
      </w:r>
      <w:r>
        <w:rPr>
          <w:rStyle w:val="9"/>
          <w:rFonts w:ascii="Calibri" w:hAnsi="Calibri" w:cs="Calibri"/>
          <w:color w:val="000000"/>
        </w:rPr>
        <w:t>щевых продуктов и питьевой воды</w:t>
      </w:r>
      <w:r w:rsidRPr="00C77FB4">
        <w:rPr>
          <w:rStyle w:val="9"/>
          <w:rFonts w:ascii="Calibri" w:hAnsi="Calibri" w:cs="Calibri"/>
          <w:color w:val="000000"/>
        </w:rPr>
        <w:t>;</w:t>
      </w:r>
    </w:p>
    <w:p w:rsidR="00026BE8" w:rsidRPr="00C77FB4" w:rsidRDefault="00026BE8" w:rsidP="005B6BA7">
      <w:pPr>
        <w:pStyle w:val="af1"/>
        <w:ind w:firstLine="0"/>
      </w:pPr>
      <w:r>
        <w:rPr>
          <w:rStyle w:val="910"/>
          <w:rFonts w:ascii="Calibri" w:hAnsi="Calibri" w:cs="Calibri"/>
          <w:color w:val="000000"/>
          <w:sz w:val="20"/>
          <w:szCs w:val="20"/>
        </w:rPr>
        <w:t xml:space="preserve">6.  </w:t>
      </w:r>
      <w:proofErr w:type="gramStart"/>
      <w:r w:rsidRPr="00C77FB4">
        <w:rPr>
          <w:rStyle w:val="9"/>
          <w:rFonts w:ascii="Calibri" w:hAnsi="Calibri" w:cs="Calibri"/>
          <w:color w:val="000000"/>
        </w:rPr>
        <w:t>контроль за</w:t>
      </w:r>
      <w:proofErr w:type="gramEnd"/>
      <w:r w:rsidRPr="00C77FB4">
        <w:rPr>
          <w:rStyle w:val="9"/>
          <w:rFonts w:ascii="Calibri" w:hAnsi="Calibri" w:cs="Calibri"/>
          <w:color w:val="000000"/>
        </w:rPr>
        <w:t xml:space="preserve"> наличием сертификатов, санитарно-эпидемиологических заключе</w:t>
      </w:r>
      <w:r>
        <w:rPr>
          <w:rStyle w:val="9"/>
          <w:rFonts w:ascii="Calibri" w:hAnsi="Calibri" w:cs="Calibri"/>
          <w:color w:val="000000"/>
        </w:rPr>
        <w:t xml:space="preserve">ний, личных медицинских книжек и </w:t>
      </w:r>
      <w:r w:rsidRPr="00C77FB4">
        <w:rPr>
          <w:rStyle w:val="9"/>
          <w:rFonts w:ascii="Calibri" w:hAnsi="Calibri" w:cs="Calibri"/>
          <w:color w:val="000000"/>
        </w:rPr>
        <w:t>иных документов, подтверждающих качество, безопасность сырья, полуфабрикатов, готовой продукции и технологий их производства, хранения, транспортировки, реализации и утилизации в случаях, предусмотренных действующим законодательством.</w:t>
      </w:r>
    </w:p>
    <w:p w:rsidR="00026BE8" w:rsidRDefault="00026BE8" w:rsidP="00EE7D92">
      <w:pPr>
        <w:pStyle w:val="af1"/>
        <w:ind w:firstLine="0"/>
        <w:rPr>
          <w:rStyle w:val="811"/>
          <w:rFonts w:ascii="Calibri" w:hAnsi="Calibri" w:cs="Calibri"/>
          <w:color w:val="000000"/>
          <w:sz w:val="20"/>
          <w:szCs w:val="20"/>
        </w:rPr>
      </w:pPr>
    </w:p>
    <w:p w:rsidR="00026BE8" w:rsidRDefault="00026BE8" w:rsidP="00EE7D92">
      <w:pPr>
        <w:pStyle w:val="af1"/>
        <w:ind w:firstLine="0"/>
        <w:rPr>
          <w:rStyle w:val="811"/>
          <w:rFonts w:ascii="Calibri" w:hAnsi="Calibri" w:cs="Calibri"/>
          <w:i w:val="0"/>
          <w:iCs w:val="0"/>
          <w:color w:val="000000"/>
          <w:sz w:val="20"/>
          <w:szCs w:val="20"/>
        </w:rPr>
      </w:pPr>
    </w:p>
    <w:p w:rsidR="00026BE8" w:rsidRDefault="00026BE8" w:rsidP="00EE7D92">
      <w:pPr>
        <w:pStyle w:val="af1"/>
        <w:ind w:firstLine="0"/>
        <w:rPr>
          <w:rStyle w:val="811"/>
          <w:rFonts w:ascii="Calibri" w:hAnsi="Calibri" w:cs="Calibri"/>
          <w:i w:val="0"/>
          <w:iCs w:val="0"/>
          <w:color w:val="000000"/>
          <w:sz w:val="20"/>
          <w:szCs w:val="20"/>
        </w:rPr>
      </w:pPr>
    </w:p>
    <w:p w:rsidR="00026BE8" w:rsidRPr="00EE7D92" w:rsidRDefault="00026BE8" w:rsidP="00EE7D92">
      <w:pPr>
        <w:pStyle w:val="af1"/>
        <w:ind w:firstLine="0"/>
      </w:pPr>
      <w:r w:rsidRPr="00EE7D92">
        <w:rPr>
          <w:rStyle w:val="811"/>
          <w:rFonts w:ascii="Calibri" w:hAnsi="Calibri" w:cs="Calibri"/>
          <w:i w:val="0"/>
          <w:iCs w:val="0"/>
          <w:color w:val="000000"/>
          <w:sz w:val="20"/>
          <w:szCs w:val="20"/>
        </w:rPr>
        <w:t>2.</w:t>
      </w:r>
      <w:r w:rsidRPr="00EE7D92">
        <w:rPr>
          <w:rStyle w:val="8"/>
          <w:rFonts w:ascii="Calibri" w:hAnsi="Calibri" w:cs="Calibri"/>
          <w:color w:val="000000"/>
        </w:rPr>
        <w:t xml:space="preserve"> Общие положения</w:t>
      </w:r>
    </w:p>
    <w:p w:rsidR="00026BE8" w:rsidRDefault="00026BE8" w:rsidP="00C77FB4">
      <w:pPr>
        <w:pStyle w:val="af"/>
        <w:rPr>
          <w:rStyle w:val="8"/>
          <w:color w:val="000000"/>
          <w:sz w:val="20"/>
          <w:szCs w:val="20"/>
        </w:rPr>
      </w:pPr>
    </w:p>
    <w:p w:rsidR="00026BE8" w:rsidRPr="00EE7D92" w:rsidRDefault="00026BE8" w:rsidP="00C77FB4">
      <w:pPr>
        <w:pStyle w:val="af"/>
        <w:rPr>
          <w:rFonts w:ascii="Times New Roman" w:hAnsi="Times New Roman" w:cs="Times New Roman"/>
          <w:sz w:val="20"/>
          <w:szCs w:val="20"/>
        </w:rPr>
      </w:pPr>
      <w:r w:rsidRPr="00EE7D92">
        <w:rPr>
          <w:rStyle w:val="8"/>
          <w:color w:val="000000"/>
          <w:sz w:val="20"/>
          <w:szCs w:val="20"/>
        </w:rPr>
        <w:t>Перечень объектов контроля:</w:t>
      </w:r>
    </w:p>
    <w:p w:rsidR="00026BE8" w:rsidRPr="00C77FB4" w:rsidRDefault="00026BE8" w:rsidP="00C77FB4">
      <w:pPr>
        <w:pStyle w:val="af"/>
        <w:rPr>
          <w:rFonts w:ascii="Times New Roman" w:hAnsi="Times New Roman" w:cs="Times New Roman"/>
          <w:sz w:val="20"/>
          <w:szCs w:val="20"/>
        </w:rPr>
      </w:pPr>
      <w:r w:rsidRPr="00C77FB4">
        <w:rPr>
          <w:rStyle w:val="9"/>
          <w:color w:val="000000"/>
          <w:sz w:val="20"/>
          <w:szCs w:val="20"/>
        </w:rPr>
        <w:t>Пищеблок</w:t>
      </w:r>
      <w:r w:rsidR="003B6DCE">
        <w:rPr>
          <w:rStyle w:val="9"/>
          <w:color w:val="000000"/>
          <w:sz w:val="20"/>
          <w:szCs w:val="20"/>
        </w:rPr>
        <w:t xml:space="preserve">  МБОУ ОШ </w:t>
      </w:r>
      <w:r>
        <w:rPr>
          <w:rStyle w:val="9"/>
          <w:color w:val="000000"/>
          <w:sz w:val="20"/>
          <w:szCs w:val="20"/>
        </w:rPr>
        <w:t xml:space="preserve"> с. </w:t>
      </w:r>
      <w:r w:rsidR="003B6DCE">
        <w:rPr>
          <w:rStyle w:val="9"/>
          <w:color w:val="000000"/>
          <w:sz w:val="20"/>
          <w:szCs w:val="20"/>
        </w:rPr>
        <w:t>Нарышкино</w:t>
      </w:r>
    </w:p>
    <w:p w:rsidR="00026BE8" w:rsidRPr="00C77FB4" w:rsidRDefault="00026BE8" w:rsidP="00C77FB4">
      <w:pPr>
        <w:pStyle w:val="af"/>
        <w:rPr>
          <w:rFonts w:ascii="Times New Roman" w:hAnsi="Times New Roman" w:cs="Times New Roman"/>
          <w:sz w:val="20"/>
          <w:szCs w:val="20"/>
        </w:rPr>
      </w:pPr>
    </w:p>
    <w:p w:rsidR="00026BE8" w:rsidRDefault="00026BE8" w:rsidP="00C77FB4">
      <w:pPr>
        <w:pStyle w:val="af"/>
        <w:rPr>
          <w:rStyle w:val="8"/>
          <w:b w:val="0"/>
          <w:bCs w:val="0"/>
          <w:color w:val="000000"/>
          <w:sz w:val="20"/>
          <w:szCs w:val="20"/>
        </w:rPr>
      </w:pPr>
      <w:r w:rsidRPr="00C77FB4">
        <w:rPr>
          <w:rStyle w:val="8"/>
          <w:b w:val="0"/>
          <w:bCs w:val="0"/>
          <w:color w:val="000000"/>
          <w:sz w:val="20"/>
          <w:szCs w:val="20"/>
        </w:rPr>
        <w:t>Состав работников, связанных с приготовлением и раздачей пищи:</w:t>
      </w:r>
    </w:p>
    <w:p w:rsidR="00026BE8" w:rsidRPr="00C77FB4" w:rsidRDefault="00026BE8" w:rsidP="00C77FB4">
      <w:pPr>
        <w:pStyle w:val="af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3969"/>
        <w:gridCol w:w="3685"/>
      </w:tblGrid>
      <w:tr w:rsidR="00026BE8" w:rsidRPr="004935CC">
        <w:tc>
          <w:tcPr>
            <w:tcW w:w="534" w:type="dxa"/>
          </w:tcPr>
          <w:p w:rsidR="00026BE8" w:rsidRPr="004935CC" w:rsidRDefault="00026BE8" w:rsidP="00C77FB4">
            <w:pPr>
              <w:pStyle w:val="af"/>
              <w:rPr>
                <w:rStyle w:val="9"/>
                <w:color w:val="000000"/>
                <w:sz w:val="20"/>
                <w:szCs w:val="20"/>
              </w:rPr>
            </w:pPr>
            <w:r w:rsidRPr="004935CC">
              <w:rPr>
                <w:rStyle w:val="9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3969" w:type="dxa"/>
          </w:tcPr>
          <w:p w:rsidR="00026BE8" w:rsidRPr="004935CC" w:rsidRDefault="00026BE8" w:rsidP="00C77FB4">
            <w:pPr>
              <w:pStyle w:val="af"/>
              <w:rPr>
                <w:rStyle w:val="9"/>
                <w:color w:val="000000"/>
                <w:sz w:val="20"/>
                <w:szCs w:val="20"/>
              </w:rPr>
            </w:pPr>
            <w:r w:rsidRPr="004935CC">
              <w:rPr>
                <w:rStyle w:val="9"/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3685" w:type="dxa"/>
          </w:tcPr>
          <w:p w:rsidR="00026BE8" w:rsidRPr="004935CC" w:rsidRDefault="00026BE8" w:rsidP="00C77FB4">
            <w:pPr>
              <w:pStyle w:val="af"/>
              <w:rPr>
                <w:rStyle w:val="9"/>
                <w:color w:val="000000"/>
                <w:sz w:val="20"/>
                <w:szCs w:val="20"/>
              </w:rPr>
            </w:pPr>
            <w:r w:rsidRPr="004935CC">
              <w:rPr>
                <w:rStyle w:val="9"/>
                <w:color w:val="000000"/>
                <w:sz w:val="20"/>
                <w:szCs w:val="20"/>
              </w:rPr>
              <w:t>Штат</w:t>
            </w:r>
          </w:p>
        </w:tc>
      </w:tr>
      <w:tr w:rsidR="00026BE8" w:rsidRPr="004935CC">
        <w:tc>
          <w:tcPr>
            <w:tcW w:w="534" w:type="dxa"/>
          </w:tcPr>
          <w:p w:rsidR="00026BE8" w:rsidRPr="004935CC" w:rsidRDefault="00026BE8" w:rsidP="00C77FB4">
            <w:pPr>
              <w:pStyle w:val="af"/>
              <w:rPr>
                <w:rStyle w:val="9"/>
                <w:color w:val="000000"/>
                <w:sz w:val="20"/>
                <w:szCs w:val="20"/>
              </w:rPr>
            </w:pPr>
            <w:r w:rsidRPr="004935CC">
              <w:rPr>
                <w:rStyle w:val="9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026BE8" w:rsidRPr="004935CC" w:rsidRDefault="00026BE8" w:rsidP="00C77FB4">
            <w:pPr>
              <w:pStyle w:val="af"/>
              <w:rPr>
                <w:rStyle w:val="9"/>
                <w:color w:val="000000"/>
                <w:sz w:val="20"/>
                <w:szCs w:val="20"/>
              </w:rPr>
            </w:pPr>
            <w:r>
              <w:rPr>
                <w:rStyle w:val="9"/>
                <w:color w:val="000000"/>
                <w:sz w:val="20"/>
                <w:szCs w:val="20"/>
              </w:rPr>
              <w:t xml:space="preserve">Медсестра </w:t>
            </w:r>
          </w:p>
        </w:tc>
        <w:tc>
          <w:tcPr>
            <w:tcW w:w="3685" w:type="dxa"/>
          </w:tcPr>
          <w:p w:rsidR="00026BE8" w:rsidRPr="004935CC" w:rsidRDefault="003B6DCE" w:rsidP="00C77FB4">
            <w:pPr>
              <w:pStyle w:val="af"/>
              <w:rPr>
                <w:rStyle w:val="9"/>
                <w:color w:val="000000"/>
                <w:sz w:val="20"/>
                <w:szCs w:val="20"/>
              </w:rPr>
            </w:pPr>
            <w:r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</w:tr>
      <w:tr w:rsidR="00026BE8" w:rsidRPr="004935CC">
        <w:tc>
          <w:tcPr>
            <w:tcW w:w="534" w:type="dxa"/>
          </w:tcPr>
          <w:p w:rsidR="00026BE8" w:rsidRPr="004935CC" w:rsidRDefault="00026BE8" w:rsidP="00C77FB4">
            <w:pPr>
              <w:pStyle w:val="af"/>
              <w:rPr>
                <w:rStyle w:val="9"/>
                <w:color w:val="000000"/>
                <w:sz w:val="20"/>
                <w:szCs w:val="20"/>
              </w:rPr>
            </w:pPr>
            <w:r w:rsidRPr="004935CC">
              <w:rPr>
                <w:rStyle w:val="9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9" w:type="dxa"/>
          </w:tcPr>
          <w:p w:rsidR="00026BE8" w:rsidRPr="004935CC" w:rsidRDefault="00026BE8" w:rsidP="00C77FB4">
            <w:pPr>
              <w:pStyle w:val="af"/>
              <w:rPr>
                <w:rStyle w:val="9"/>
                <w:color w:val="000000"/>
                <w:sz w:val="20"/>
                <w:szCs w:val="20"/>
              </w:rPr>
            </w:pPr>
            <w:r w:rsidRPr="004935CC">
              <w:rPr>
                <w:rStyle w:val="9"/>
                <w:color w:val="000000"/>
                <w:sz w:val="20"/>
                <w:szCs w:val="20"/>
              </w:rPr>
              <w:t>Повар</w:t>
            </w:r>
          </w:p>
        </w:tc>
        <w:tc>
          <w:tcPr>
            <w:tcW w:w="3685" w:type="dxa"/>
          </w:tcPr>
          <w:p w:rsidR="00026BE8" w:rsidRPr="004935CC" w:rsidRDefault="00026BE8" w:rsidP="00C77FB4">
            <w:pPr>
              <w:pStyle w:val="af"/>
              <w:rPr>
                <w:rStyle w:val="9"/>
                <w:color w:val="000000"/>
                <w:sz w:val="20"/>
                <w:szCs w:val="20"/>
              </w:rPr>
            </w:pPr>
            <w:r>
              <w:rPr>
                <w:rStyle w:val="9"/>
                <w:color w:val="000000"/>
                <w:sz w:val="20"/>
                <w:szCs w:val="20"/>
              </w:rPr>
              <w:t>2</w:t>
            </w:r>
          </w:p>
        </w:tc>
      </w:tr>
      <w:tr w:rsidR="00026BE8" w:rsidRPr="004935CC">
        <w:tc>
          <w:tcPr>
            <w:tcW w:w="534" w:type="dxa"/>
          </w:tcPr>
          <w:p w:rsidR="00026BE8" w:rsidRPr="004935CC" w:rsidRDefault="00026BE8" w:rsidP="00C77FB4">
            <w:pPr>
              <w:pStyle w:val="af"/>
              <w:rPr>
                <w:rStyle w:val="9"/>
                <w:color w:val="000000"/>
                <w:sz w:val="20"/>
                <w:szCs w:val="20"/>
              </w:rPr>
            </w:pPr>
            <w:r w:rsidRPr="004935CC">
              <w:rPr>
                <w:rStyle w:val="9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69" w:type="dxa"/>
          </w:tcPr>
          <w:p w:rsidR="00026BE8" w:rsidRPr="004935CC" w:rsidRDefault="00026BE8" w:rsidP="00C77FB4">
            <w:pPr>
              <w:pStyle w:val="af"/>
              <w:rPr>
                <w:rStyle w:val="9"/>
                <w:color w:val="000000"/>
                <w:sz w:val="20"/>
                <w:szCs w:val="20"/>
              </w:rPr>
            </w:pPr>
            <w:r w:rsidRPr="004935CC">
              <w:rPr>
                <w:rStyle w:val="9"/>
                <w:color w:val="000000"/>
                <w:sz w:val="20"/>
                <w:szCs w:val="20"/>
              </w:rPr>
              <w:t>Кладовщик</w:t>
            </w:r>
          </w:p>
        </w:tc>
        <w:tc>
          <w:tcPr>
            <w:tcW w:w="3685" w:type="dxa"/>
          </w:tcPr>
          <w:p w:rsidR="00026BE8" w:rsidRPr="004935CC" w:rsidRDefault="00026BE8" w:rsidP="00C77FB4">
            <w:pPr>
              <w:pStyle w:val="af"/>
              <w:rPr>
                <w:rStyle w:val="9"/>
                <w:color w:val="000000"/>
                <w:sz w:val="20"/>
                <w:szCs w:val="20"/>
              </w:rPr>
            </w:pPr>
            <w:r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</w:tr>
      <w:tr w:rsidR="00026BE8" w:rsidRPr="004935CC">
        <w:tc>
          <w:tcPr>
            <w:tcW w:w="534" w:type="dxa"/>
          </w:tcPr>
          <w:p w:rsidR="00026BE8" w:rsidRPr="004935CC" w:rsidRDefault="00026BE8" w:rsidP="00C77FB4">
            <w:pPr>
              <w:pStyle w:val="af"/>
              <w:rPr>
                <w:rStyle w:val="9"/>
                <w:color w:val="000000"/>
                <w:sz w:val="20"/>
                <w:szCs w:val="20"/>
              </w:rPr>
            </w:pPr>
            <w:r w:rsidRPr="004935CC">
              <w:rPr>
                <w:rStyle w:val="9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69" w:type="dxa"/>
          </w:tcPr>
          <w:p w:rsidR="00026BE8" w:rsidRPr="004935CC" w:rsidRDefault="00026BE8" w:rsidP="00C77FB4">
            <w:pPr>
              <w:pStyle w:val="af"/>
              <w:rPr>
                <w:rStyle w:val="9"/>
                <w:color w:val="000000"/>
                <w:sz w:val="20"/>
                <w:szCs w:val="20"/>
              </w:rPr>
            </w:pPr>
            <w:r w:rsidRPr="004935CC">
              <w:rPr>
                <w:rStyle w:val="9"/>
                <w:color w:val="000000"/>
                <w:sz w:val="20"/>
                <w:szCs w:val="20"/>
              </w:rPr>
              <w:t>Кухонный рабочий</w:t>
            </w:r>
          </w:p>
        </w:tc>
        <w:tc>
          <w:tcPr>
            <w:tcW w:w="3685" w:type="dxa"/>
          </w:tcPr>
          <w:p w:rsidR="00026BE8" w:rsidRPr="004935CC" w:rsidRDefault="00026BE8" w:rsidP="00C77FB4">
            <w:pPr>
              <w:pStyle w:val="af"/>
              <w:rPr>
                <w:rStyle w:val="9"/>
                <w:color w:val="000000"/>
                <w:sz w:val="20"/>
                <w:szCs w:val="20"/>
              </w:rPr>
            </w:pPr>
            <w:r>
              <w:rPr>
                <w:rStyle w:val="9"/>
                <w:color w:val="000000"/>
                <w:sz w:val="20"/>
                <w:szCs w:val="20"/>
              </w:rPr>
              <w:t>1</w:t>
            </w:r>
          </w:p>
        </w:tc>
      </w:tr>
      <w:tr w:rsidR="00026BE8" w:rsidRPr="004935CC">
        <w:tc>
          <w:tcPr>
            <w:tcW w:w="534" w:type="dxa"/>
          </w:tcPr>
          <w:p w:rsidR="00026BE8" w:rsidRPr="004935CC" w:rsidRDefault="00026BE8" w:rsidP="00C77FB4">
            <w:pPr>
              <w:pStyle w:val="af"/>
              <w:rPr>
                <w:rStyle w:val="9"/>
                <w:color w:val="000000"/>
                <w:sz w:val="20"/>
                <w:szCs w:val="20"/>
              </w:rPr>
            </w:pPr>
            <w:r w:rsidRPr="004935CC">
              <w:rPr>
                <w:rStyle w:val="9"/>
                <w:color w:val="000000"/>
                <w:sz w:val="20"/>
                <w:szCs w:val="20"/>
              </w:rPr>
              <w:t>5</w:t>
            </w:r>
          </w:p>
        </w:tc>
        <w:tc>
          <w:tcPr>
            <w:tcW w:w="3969" w:type="dxa"/>
          </w:tcPr>
          <w:p w:rsidR="00026BE8" w:rsidRPr="004935CC" w:rsidRDefault="00026BE8" w:rsidP="00C77FB4">
            <w:pPr>
              <w:pStyle w:val="af"/>
              <w:rPr>
                <w:rStyle w:val="9"/>
                <w:color w:val="000000"/>
                <w:sz w:val="20"/>
                <w:szCs w:val="20"/>
              </w:rPr>
            </w:pPr>
            <w:r w:rsidRPr="004935CC">
              <w:rPr>
                <w:rStyle w:val="9"/>
                <w:color w:val="000000"/>
                <w:sz w:val="20"/>
                <w:szCs w:val="20"/>
              </w:rPr>
              <w:t>Уборщица</w:t>
            </w:r>
          </w:p>
        </w:tc>
        <w:tc>
          <w:tcPr>
            <w:tcW w:w="3685" w:type="dxa"/>
          </w:tcPr>
          <w:p w:rsidR="00026BE8" w:rsidRPr="004935CC" w:rsidRDefault="00026BE8" w:rsidP="00C77FB4">
            <w:pPr>
              <w:pStyle w:val="af"/>
              <w:rPr>
                <w:rStyle w:val="9"/>
                <w:color w:val="000000"/>
                <w:sz w:val="20"/>
                <w:szCs w:val="20"/>
              </w:rPr>
            </w:pPr>
            <w:r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</w:tr>
    </w:tbl>
    <w:p w:rsidR="00026BE8" w:rsidRPr="00C77FB4" w:rsidRDefault="00026BE8" w:rsidP="00C77FB4">
      <w:pPr>
        <w:pStyle w:val="af"/>
        <w:rPr>
          <w:rStyle w:val="9"/>
          <w:sz w:val="20"/>
          <w:szCs w:val="20"/>
        </w:rPr>
      </w:pPr>
    </w:p>
    <w:p w:rsidR="00026BE8" w:rsidRPr="00C77FB4" w:rsidRDefault="00026BE8" w:rsidP="00C77FB4">
      <w:pPr>
        <w:pStyle w:val="af"/>
        <w:rPr>
          <w:rFonts w:ascii="Times New Roman" w:hAnsi="Times New Roman" w:cs="Times New Roman"/>
          <w:sz w:val="20"/>
          <w:szCs w:val="20"/>
        </w:rPr>
      </w:pPr>
      <w:r w:rsidRPr="00C77FB4">
        <w:rPr>
          <w:rStyle w:val="90"/>
          <w:color w:val="000000"/>
          <w:sz w:val="20"/>
          <w:szCs w:val="20"/>
        </w:rPr>
        <w:t>З. Общие требования</w:t>
      </w:r>
    </w:p>
    <w:p w:rsidR="00026BE8" w:rsidRPr="003B6DCE" w:rsidRDefault="00026BE8" w:rsidP="00631331">
      <w:pPr>
        <w:pStyle w:val="af"/>
        <w:ind w:firstLine="708"/>
        <w:rPr>
          <w:rFonts w:ascii="Times New Roman" w:hAnsi="Times New Roman" w:cs="Times New Roman"/>
          <w:sz w:val="20"/>
          <w:szCs w:val="20"/>
        </w:rPr>
      </w:pPr>
      <w:r w:rsidRPr="003B6DCE">
        <w:rPr>
          <w:rStyle w:val="9"/>
          <w:sz w:val="20"/>
          <w:szCs w:val="20"/>
        </w:rPr>
        <w:t>В соответствии с действующим законодательством персональную ответственность за безопасность выпускаемой продукции несет руководитель Учреждения.</w:t>
      </w:r>
    </w:p>
    <w:p w:rsidR="00026BE8" w:rsidRDefault="00026BE8" w:rsidP="00EE7D92">
      <w:pPr>
        <w:pStyle w:val="af1"/>
      </w:pPr>
      <w:r w:rsidRPr="003B6050">
        <w:t>Программа производственного контроля с применением принципов ХАССП включает следующие данные:</w:t>
      </w:r>
    </w:p>
    <w:p w:rsidR="00026BE8" w:rsidRDefault="00026BE8" w:rsidP="00EE7D92">
      <w:pPr>
        <w:pStyle w:val="af1"/>
      </w:pPr>
      <w:r w:rsidRPr="00F90890">
        <w:t xml:space="preserve">1. </w:t>
      </w:r>
      <w:r>
        <w:t>т</w:t>
      </w:r>
      <w:r w:rsidRPr="00F90890">
        <w:t>ребования к оборудованию пищеблока, инвентарю, посуде</w:t>
      </w:r>
      <w:r>
        <w:t>;</w:t>
      </w:r>
    </w:p>
    <w:p w:rsidR="00026BE8" w:rsidRPr="004332C4" w:rsidRDefault="00026BE8" w:rsidP="00EE7D92">
      <w:pPr>
        <w:pStyle w:val="af1"/>
      </w:pPr>
      <w:r w:rsidRPr="004332C4">
        <w:t>2. требования к условиям хранения, приготовления и реализации пищевых продуктов и кулинарных изделий</w:t>
      </w:r>
      <w:r>
        <w:t>;</w:t>
      </w:r>
    </w:p>
    <w:p w:rsidR="00026BE8" w:rsidRPr="003B6050" w:rsidRDefault="00026BE8" w:rsidP="00EE7D92">
      <w:pPr>
        <w:pStyle w:val="af1"/>
      </w:pPr>
      <w:r>
        <w:rPr>
          <w:spacing w:val="-6"/>
        </w:rPr>
        <w:t>3. данные д</w:t>
      </w:r>
      <w:r w:rsidRPr="003B6050">
        <w:rPr>
          <w:spacing w:val="-6"/>
        </w:rPr>
        <w:t>ля обеспечения безопасности в процессе производства (изготовления) пищевой</w:t>
      </w:r>
      <w:r>
        <w:rPr>
          <w:spacing w:val="-6"/>
        </w:rPr>
        <w:t xml:space="preserve"> продукции </w:t>
      </w:r>
      <w:r w:rsidRPr="003B6050">
        <w:rPr>
          <w:spacing w:val="-6"/>
        </w:rPr>
        <w:t>технических регламентов Таможенного союза на отдельные виды пищевой продукции;</w:t>
      </w:r>
    </w:p>
    <w:p w:rsidR="00026BE8" w:rsidRPr="003B6050" w:rsidRDefault="00026BE8" w:rsidP="00EE7D92">
      <w:pPr>
        <w:pStyle w:val="af1"/>
        <w:rPr>
          <w:spacing w:val="-11"/>
        </w:rPr>
      </w:pPr>
      <w:r>
        <w:t xml:space="preserve">4. </w:t>
      </w:r>
      <w:r w:rsidRPr="003B6050">
        <w:t xml:space="preserve">перечень критических контрольных точек процесса производства (изготовления) </w:t>
      </w:r>
      <w:proofErr w:type="gramStart"/>
      <w:r w:rsidRPr="003B6050">
        <w:t>-</w:t>
      </w:r>
      <w:r w:rsidRPr="003B6050">
        <w:rPr>
          <w:spacing w:val="-6"/>
        </w:rPr>
        <w:t>п</w:t>
      </w:r>
      <w:proofErr w:type="gramEnd"/>
      <w:r w:rsidRPr="003B6050">
        <w:rPr>
          <w:spacing w:val="-6"/>
        </w:rPr>
        <w:t>араметров технологических операций процесса производства (изготовления) пищевой</w:t>
      </w:r>
      <w:r w:rsidRPr="003B6050">
        <w:t>продукции; параметров (показателей) безопасности продовольственного(пищевого) сырья и материалов упаковки, для которых необходим контроль, чтобы</w:t>
      </w:r>
      <w:r w:rsidRPr="003B6050">
        <w:rPr>
          <w:spacing w:val="-6"/>
        </w:rPr>
        <w:t>предотвратить или устранить опасные факторы;</w:t>
      </w:r>
    </w:p>
    <w:p w:rsidR="00026BE8" w:rsidRPr="003B6050" w:rsidRDefault="00026BE8" w:rsidP="00EE7D92">
      <w:pPr>
        <w:pStyle w:val="af1"/>
        <w:rPr>
          <w:spacing w:val="-15"/>
        </w:rPr>
      </w:pPr>
      <w:r>
        <w:rPr>
          <w:spacing w:val="-6"/>
        </w:rPr>
        <w:t xml:space="preserve">5. </w:t>
      </w:r>
      <w:r w:rsidRPr="003B6050">
        <w:rPr>
          <w:spacing w:val="-6"/>
        </w:rPr>
        <w:t xml:space="preserve">предельные значения параметров, контролируемых </w:t>
      </w:r>
      <w:proofErr w:type="gramStart"/>
      <w:r w:rsidRPr="003B6050">
        <w:rPr>
          <w:spacing w:val="-6"/>
        </w:rPr>
        <w:t>в</w:t>
      </w:r>
      <w:proofErr w:type="gramEnd"/>
      <w:r w:rsidRPr="003B6050">
        <w:rPr>
          <w:spacing w:val="-6"/>
        </w:rPr>
        <w:t xml:space="preserve"> критических контрольных</w:t>
      </w:r>
      <w:r w:rsidRPr="003B6050">
        <w:rPr>
          <w:spacing w:val="-8"/>
        </w:rPr>
        <w:t>точках;</w:t>
      </w:r>
    </w:p>
    <w:p w:rsidR="00026BE8" w:rsidRPr="003B6050" w:rsidRDefault="00026BE8" w:rsidP="00EE7D92">
      <w:pPr>
        <w:pStyle w:val="af1"/>
        <w:rPr>
          <w:spacing w:val="-11"/>
        </w:rPr>
      </w:pPr>
      <w:r>
        <w:rPr>
          <w:spacing w:val="-6"/>
        </w:rPr>
        <w:t xml:space="preserve">6. </w:t>
      </w:r>
      <w:r w:rsidRPr="003B6050">
        <w:rPr>
          <w:spacing w:val="-6"/>
        </w:rPr>
        <w:t>порядок мониторинга критических контрольных точек процесса производств</w:t>
      </w:r>
      <w:proofErr w:type="gramStart"/>
      <w:r w:rsidRPr="003B6050">
        <w:rPr>
          <w:spacing w:val="-6"/>
        </w:rPr>
        <w:t>а</w:t>
      </w:r>
      <w:r w:rsidRPr="003B6050">
        <w:rPr>
          <w:spacing w:val="-7"/>
        </w:rPr>
        <w:t>(</w:t>
      </w:r>
      <w:proofErr w:type="gramEnd"/>
      <w:r w:rsidRPr="003B6050">
        <w:rPr>
          <w:spacing w:val="-7"/>
        </w:rPr>
        <w:t>изготовления);</w:t>
      </w:r>
    </w:p>
    <w:p w:rsidR="00026BE8" w:rsidRPr="003B6050" w:rsidRDefault="00026BE8" w:rsidP="00EE7D92">
      <w:pPr>
        <w:pStyle w:val="af1"/>
        <w:rPr>
          <w:spacing w:val="-15"/>
        </w:rPr>
      </w:pPr>
      <w:r>
        <w:t xml:space="preserve">7. </w:t>
      </w:r>
      <w:r w:rsidRPr="003B6050">
        <w:t>установление порядка действий в случае отклонения значений показателей</w:t>
      </w:r>
      <w:proofErr w:type="gramStart"/>
      <w:r w:rsidRPr="003B6050">
        <w:t>,</w:t>
      </w:r>
      <w:r w:rsidRPr="003B6050">
        <w:rPr>
          <w:spacing w:val="-6"/>
        </w:rPr>
        <w:t>у</w:t>
      </w:r>
      <w:proofErr w:type="gramEnd"/>
      <w:r w:rsidRPr="003B6050">
        <w:rPr>
          <w:spacing w:val="-6"/>
        </w:rPr>
        <w:t xml:space="preserve">казанных в пункте </w:t>
      </w:r>
      <w:r>
        <w:rPr>
          <w:spacing w:val="-6"/>
        </w:rPr>
        <w:t>3</w:t>
      </w:r>
      <w:r w:rsidRPr="003B6050">
        <w:rPr>
          <w:spacing w:val="-6"/>
        </w:rPr>
        <w:t>.3 настоящей части, от установленных предельных значений;</w:t>
      </w:r>
    </w:p>
    <w:p w:rsidR="00026BE8" w:rsidRDefault="00026BE8" w:rsidP="00EE7D92">
      <w:pPr>
        <w:pStyle w:val="af1"/>
        <w:rPr>
          <w:spacing w:val="-6"/>
        </w:rPr>
      </w:pPr>
      <w:r>
        <w:t xml:space="preserve">8. </w:t>
      </w:r>
      <w:r w:rsidRPr="003B6050">
        <w:t>периодичность проведения проверки на соответствие выпускаемой в обращениепищевой продукции требованиям настоящего технического регламента и (или</w:t>
      </w:r>
      <w:proofErr w:type="gramStart"/>
      <w:r w:rsidRPr="003B6050">
        <w:t>)</w:t>
      </w:r>
      <w:r w:rsidRPr="003B6050">
        <w:rPr>
          <w:spacing w:val="-6"/>
        </w:rPr>
        <w:t>т</w:t>
      </w:r>
      <w:proofErr w:type="gramEnd"/>
      <w:r w:rsidRPr="003B6050">
        <w:rPr>
          <w:spacing w:val="-6"/>
        </w:rPr>
        <w:t>ехнических регламентов Таможенного союза на отдельные виды пищевой продукции;</w:t>
      </w:r>
    </w:p>
    <w:p w:rsidR="00026BE8" w:rsidRPr="003B6050" w:rsidRDefault="00026BE8" w:rsidP="00EE7D92">
      <w:pPr>
        <w:pStyle w:val="af1"/>
        <w:rPr>
          <w:spacing w:val="-11"/>
        </w:rPr>
      </w:pPr>
      <w:r>
        <w:t>9.</w:t>
      </w:r>
      <w:r w:rsidRPr="003B6050">
        <w:t xml:space="preserve"> периодичность проведения уборки, мойки, дезинфекции, дератизации идезинсекции производственных помещений, чистки, мойки и дезинфекциитехнологических оборудования и инвентаря, используемых в процессе производств</w:t>
      </w:r>
      <w:proofErr w:type="gramStart"/>
      <w:r w:rsidRPr="003B6050">
        <w:t>а</w:t>
      </w:r>
      <w:r w:rsidRPr="003B6050">
        <w:rPr>
          <w:spacing w:val="-6"/>
        </w:rPr>
        <w:t>(</w:t>
      </w:r>
      <w:proofErr w:type="gramEnd"/>
      <w:r w:rsidRPr="003B6050">
        <w:rPr>
          <w:spacing w:val="-6"/>
        </w:rPr>
        <w:t>изготовления) пищевой продукции;</w:t>
      </w:r>
    </w:p>
    <w:p w:rsidR="00026BE8" w:rsidRDefault="00026BE8" w:rsidP="00EE7D92">
      <w:pPr>
        <w:pStyle w:val="af1"/>
      </w:pPr>
      <w:r>
        <w:rPr>
          <w:spacing w:val="-6"/>
        </w:rPr>
        <w:t>10.</w:t>
      </w:r>
      <w:r w:rsidRPr="003B6050">
        <w:rPr>
          <w:spacing w:val="-6"/>
        </w:rPr>
        <w:t xml:space="preserve"> меры по предотвращению проникновения в производственные помещения </w:t>
      </w:r>
      <w:r w:rsidRPr="003B6050">
        <w:t>грызунов, насекомых, синантр</w:t>
      </w:r>
      <w:r>
        <w:t>о</w:t>
      </w:r>
      <w:r w:rsidRPr="003B6050">
        <w:t>пных птиц и животных.</w:t>
      </w:r>
    </w:p>
    <w:p w:rsidR="00026BE8" w:rsidRPr="003B6050" w:rsidRDefault="00026BE8" w:rsidP="00EE7D92">
      <w:pPr>
        <w:pStyle w:val="af1"/>
      </w:pPr>
      <w:r>
        <w:t xml:space="preserve">11. требования к документации, обеспечивающей фиксацию параметров мониторинга за </w:t>
      </w:r>
      <w:r w:rsidRPr="003B6050">
        <w:rPr>
          <w:spacing w:val="-4"/>
        </w:rPr>
        <w:t>контрол</w:t>
      </w:r>
      <w:r>
        <w:rPr>
          <w:spacing w:val="-4"/>
        </w:rPr>
        <w:t>ем качеством пищевой продукции.</w:t>
      </w:r>
    </w:p>
    <w:p w:rsidR="00026BE8" w:rsidRDefault="00026BE8" w:rsidP="00631331">
      <w:pPr>
        <w:pStyle w:val="af1"/>
      </w:pPr>
    </w:p>
    <w:p w:rsidR="00026BE8" w:rsidRDefault="00026BE8" w:rsidP="00C77FB4">
      <w:pPr>
        <w:pStyle w:val="af"/>
        <w:rPr>
          <w:rStyle w:val="21"/>
          <w:b w:val="0"/>
          <w:bCs w:val="0"/>
          <w:color w:val="000000"/>
          <w:sz w:val="20"/>
          <w:szCs w:val="20"/>
        </w:rPr>
      </w:pPr>
      <w:bookmarkStart w:id="0" w:name="bookmark3"/>
    </w:p>
    <w:p w:rsidR="00026BE8" w:rsidRDefault="00026BE8" w:rsidP="00C77FB4">
      <w:pPr>
        <w:pStyle w:val="af"/>
        <w:rPr>
          <w:rStyle w:val="21"/>
          <w:color w:val="000000"/>
          <w:sz w:val="20"/>
          <w:szCs w:val="20"/>
        </w:rPr>
      </w:pPr>
      <w:r w:rsidRPr="00631331">
        <w:rPr>
          <w:rStyle w:val="21"/>
          <w:color w:val="000000"/>
          <w:sz w:val="20"/>
          <w:szCs w:val="20"/>
        </w:rPr>
        <w:t>4. Порядок организации и проведения контроля</w:t>
      </w:r>
      <w:bookmarkEnd w:id="0"/>
    </w:p>
    <w:p w:rsidR="00026BE8" w:rsidRPr="00631331" w:rsidRDefault="00026BE8" w:rsidP="00631331">
      <w:pPr>
        <w:pStyle w:val="af1"/>
        <w:rPr>
          <w:rFonts w:ascii="Arial" w:hAnsi="Arial" w:cs="Arial"/>
          <w:color w:val="1F497D"/>
          <w:sz w:val="19"/>
          <w:szCs w:val="19"/>
        </w:rPr>
      </w:pPr>
      <w:r w:rsidRPr="00320A36">
        <w:lastRenderedPageBreak/>
        <w:t>Руководитель Учреждения утвердил рабочую группу ХАССП, которая является группой внутреннего аудита и несет ответственность за разработку, внедрение и поддержание системы ХАССП в рабочем состоянии</w:t>
      </w:r>
      <w:proofErr w:type="gramStart"/>
      <w:r>
        <w:rPr>
          <w:color w:val="1F497D"/>
        </w:rPr>
        <w:t xml:space="preserve"> .</w:t>
      </w:r>
      <w:proofErr w:type="gramEnd"/>
    </w:p>
    <w:p w:rsidR="00026BE8" w:rsidRPr="00631331" w:rsidRDefault="00026BE8" w:rsidP="00C77FB4">
      <w:pPr>
        <w:pStyle w:val="af"/>
        <w:rPr>
          <w:rFonts w:ascii="Times New Roman" w:hAnsi="Times New Roman" w:cs="Times New Roman"/>
          <w:sz w:val="20"/>
          <w:szCs w:val="20"/>
        </w:rPr>
      </w:pPr>
    </w:p>
    <w:p w:rsidR="00026BE8" w:rsidRPr="00C77FB4" w:rsidRDefault="00026BE8" w:rsidP="00320A36">
      <w:pPr>
        <w:pStyle w:val="af"/>
        <w:ind w:firstLine="708"/>
        <w:rPr>
          <w:rFonts w:ascii="Times New Roman" w:hAnsi="Times New Roman" w:cs="Times New Roman"/>
          <w:sz w:val="20"/>
          <w:szCs w:val="20"/>
        </w:rPr>
      </w:pPr>
      <w:r w:rsidRPr="00320A36">
        <w:rPr>
          <w:rStyle w:val="9"/>
          <w:b/>
          <w:bCs/>
          <w:sz w:val="20"/>
          <w:szCs w:val="20"/>
        </w:rPr>
        <w:t>Виды опасных факторов</w:t>
      </w:r>
      <w:r w:rsidRPr="00C77FB4">
        <w:rPr>
          <w:rStyle w:val="9"/>
          <w:color w:val="000000"/>
          <w:sz w:val="20"/>
          <w:szCs w:val="20"/>
        </w:rPr>
        <w:t>, которые сопряжены с производством продуктов питания, начиная сполучения сырья, до конечного потребления, включая все стадии цикла продукции (обработку, переработку, хранение и реализацию) с целью выявления условий возникновения потенциального риска (рисков) и установления необходимых мер для их контроля.</w:t>
      </w:r>
    </w:p>
    <w:p w:rsidR="00026BE8" w:rsidRDefault="00026BE8" w:rsidP="00C77FB4">
      <w:pPr>
        <w:pStyle w:val="af"/>
        <w:rPr>
          <w:rStyle w:val="1011pt"/>
          <w:b w:val="0"/>
          <w:bCs w:val="0"/>
          <w:i w:val="0"/>
          <w:iCs w:val="0"/>
          <w:color w:val="000000"/>
          <w:sz w:val="20"/>
          <w:szCs w:val="20"/>
        </w:rPr>
      </w:pPr>
    </w:p>
    <w:p w:rsidR="00026BE8" w:rsidRDefault="00026BE8" w:rsidP="00C77FB4">
      <w:pPr>
        <w:pStyle w:val="af"/>
        <w:numPr>
          <w:ilvl w:val="0"/>
          <w:numId w:val="43"/>
        </w:numPr>
        <w:rPr>
          <w:rStyle w:val="100"/>
          <w:b w:val="0"/>
          <w:bCs w:val="0"/>
          <w:i w:val="0"/>
          <w:iCs w:val="0"/>
          <w:sz w:val="20"/>
          <w:szCs w:val="20"/>
          <w:shd w:val="clear" w:color="auto" w:fill="auto"/>
        </w:rPr>
      </w:pPr>
      <w:proofErr w:type="gramStart"/>
      <w:r w:rsidRPr="00C77FB4">
        <w:rPr>
          <w:rStyle w:val="1011pt"/>
          <w:b w:val="0"/>
          <w:bCs w:val="0"/>
          <w:i w:val="0"/>
          <w:iCs w:val="0"/>
          <w:color w:val="000000"/>
          <w:sz w:val="20"/>
          <w:szCs w:val="20"/>
        </w:rPr>
        <w:t xml:space="preserve">Биологические опасности: источниками биологических опасных факторов могут быть: </w:t>
      </w:r>
      <w:r w:rsidRPr="00C77FB4">
        <w:rPr>
          <w:rStyle w:val="100"/>
          <w:b w:val="0"/>
          <w:bCs w:val="0"/>
          <w:i w:val="0"/>
          <w:iCs w:val="0"/>
          <w:color w:val="000000"/>
          <w:sz w:val="20"/>
          <w:szCs w:val="20"/>
        </w:rPr>
        <w:t>люди; помещения; оборудование; вредители; неправильное хранение и вследствие этого рост и размножение микроорганизмов; воздух; вода; земля</w:t>
      </w:r>
      <w:r w:rsidRPr="00C77FB4">
        <w:rPr>
          <w:rStyle w:val="1011pt"/>
          <w:b w:val="0"/>
          <w:bCs w:val="0"/>
          <w:i w:val="0"/>
          <w:iCs w:val="0"/>
          <w:color w:val="000000"/>
          <w:sz w:val="20"/>
          <w:szCs w:val="20"/>
        </w:rPr>
        <w:t xml:space="preserve">; </w:t>
      </w:r>
      <w:r w:rsidRPr="00C77FB4">
        <w:rPr>
          <w:rStyle w:val="100"/>
          <w:b w:val="0"/>
          <w:bCs w:val="0"/>
          <w:i w:val="0"/>
          <w:iCs w:val="0"/>
          <w:color w:val="000000"/>
          <w:sz w:val="20"/>
          <w:szCs w:val="20"/>
        </w:rPr>
        <w:t>растения.</w:t>
      </w:r>
      <w:proofErr w:type="gramEnd"/>
    </w:p>
    <w:p w:rsidR="00026BE8" w:rsidRPr="00320A36" w:rsidRDefault="00026BE8" w:rsidP="00C77FB4">
      <w:pPr>
        <w:pStyle w:val="af"/>
        <w:numPr>
          <w:ilvl w:val="0"/>
          <w:numId w:val="43"/>
        </w:numPr>
        <w:rPr>
          <w:rStyle w:val="9104"/>
          <w:b w:val="0"/>
          <w:bCs w:val="0"/>
          <w:i w:val="0"/>
          <w:iCs w:val="0"/>
          <w:sz w:val="20"/>
          <w:szCs w:val="20"/>
          <w:shd w:val="clear" w:color="auto" w:fill="auto"/>
        </w:rPr>
      </w:pPr>
      <w:proofErr w:type="gramStart"/>
      <w:r w:rsidRPr="00320A36">
        <w:rPr>
          <w:rStyle w:val="9"/>
          <w:color w:val="000000"/>
          <w:sz w:val="20"/>
          <w:szCs w:val="20"/>
        </w:rPr>
        <w:t xml:space="preserve">Химические опасности: источниками химических опасных факторов могут быть: </w:t>
      </w:r>
      <w:r w:rsidRPr="00320A36">
        <w:rPr>
          <w:rStyle w:val="9104"/>
          <w:b w:val="0"/>
          <w:bCs w:val="0"/>
          <w:i w:val="0"/>
          <w:iCs w:val="0"/>
          <w:color w:val="000000"/>
          <w:sz w:val="20"/>
          <w:szCs w:val="20"/>
        </w:rPr>
        <w:t>люди; растения; помещения; оборудование; упаковка; вредители.</w:t>
      </w:r>
      <w:proofErr w:type="gramEnd"/>
    </w:p>
    <w:p w:rsidR="00026BE8" w:rsidRPr="00320A36" w:rsidRDefault="00026BE8" w:rsidP="00C77FB4">
      <w:pPr>
        <w:pStyle w:val="af"/>
        <w:numPr>
          <w:ilvl w:val="0"/>
          <w:numId w:val="43"/>
        </w:numPr>
        <w:rPr>
          <w:rFonts w:ascii="Times New Roman" w:hAnsi="Times New Roman" w:cs="Times New Roman"/>
          <w:sz w:val="20"/>
          <w:szCs w:val="20"/>
        </w:rPr>
      </w:pPr>
      <w:r w:rsidRPr="00320A36">
        <w:rPr>
          <w:rStyle w:val="9"/>
          <w:color w:val="000000"/>
          <w:sz w:val="20"/>
          <w:szCs w:val="20"/>
        </w:rPr>
        <w:t>Физические опасности: физические опасности - наиболее общий тип опасности, который может проявляться в пищевой продукции, характеризующийся присутствиеминородного материала.</w:t>
      </w:r>
    </w:p>
    <w:p w:rsidR="00026BE8" w:rsidRDefault="00026BE8" w:rsidP="00320A36">
      <w:pPr>
        <w:pStyle w:val="af"/>
        <w:rPr>
          <w:rStyle w:val="9"/>
          <w:color w:val="000000"/>
          <w:sz w:val="20"/>
          <w:szCs w:val="20"/>
        </w:rPr>
      </w:pPr>
    </w:p>
    <w:p w:rsidR="00026BE8" w:rsidRPr="00C77FB4" w:rsidRDefault="00026BE8" w:rsidP="00320A36">
      <w:pPr>
        <w:pStyle w:val="af"/>
        <w:ind w:firstLine="709"/>
        <w:rPr>
          <w:rFonts w:ascii="Times New Roman" w:hAnsi="Times New Roman" w:cs="Times New Roman"/>
          <w:sz w:val="20"/>
          <w:szCs w:val="20"/>
        </w:rPr>
      </w:pPr>
      <w:r w:rsidRPr="00C77FB4">
        <w:rPr>
          <w:rStyle w:val="9"/>
          <w:color w:val="000000"/>
          <w:sz w:val="20"/>
          <w:szCs w:val="20"/>
        </w:rPr>
        <w:t>Перечень критических контрольных точек процесса изготовления - параметров технологических операций процесса производства (изготовления) пищевой продукции.</w:t>
      </w:r>
    </w:p>
    <w:p w:rsidR="00026BE8" w:rsidRDefault="00026BE8" w:rsidP="00320A36">
      <w:pPr>
        <w:pStyle w:val="af"/>
        <w:rPr>
          <w:rStyle w:val="9"/>
          <w:color w:val="000000"/>
          <w:sz w:val="20"/>
          <w:szCs w:val="20"/>
        </w:rPr>
      </w:pPr>
      <w:r w:rsidRPr="00C77FB4">
        <w:rPr>
          <w:rStyle w:val="9"/>
          <w:color w:val="000000"/>
          <w:sz w:val="20"/>
          <w:szCs w:val="20"/>
        </w:rPr>
        <w:t xml:space="preserve">Приемка сырья. </w:t>
      </w:r>
    </w:p>
    <w:p w:rsidR="00026BE8" w:rsidRDefault="00026BE8" w:rsidP="00320A36">
      <w:pPr>
        <w:pStyle w:val="af"/>
        <w:rPr>
          <w:rStyle w:val="9"/>
          <w:color w:val="000000"/>
          <w:sz w:val="20"/>
          <w:szCs w:val="20"/>
        </w:rPr>
      </w:pPr>
      <w:r w:rsidRPr="00C77FB4">
        <w:rPr>
          <w:rStyle w:val="9"/>
          <w:color w:val="000000"/>
          <w:sz w:val="20"/>
          <w:szCs w:val="20"/>
        </w:rPr>
        <w:t xml:space="preserve">Проверка качества продовольственного сырья и пищевых продуктов, - документальная и органолептическая, а также условий и правильности её хранения и использования. </w:t>
      </w:r>
    </w:p>
    <w:p w:rsidR="00026BE8" w:rsidRDefault="00026BE8" w:rsidP="00320A36">
      <w:pPr>
        <w:pStyle w:val="af"/>
        <w:rPr>
          <w:rStyle w:val="9"/>
          <w:color w:val="000000"/>
          <w:sz w:val="20"/>
          <w:szCs w:val="20"/>
        </w:rPr>
      </w:pPr>
      <w:r w:rsidRPr="00C77FB4">
        <w:rPr>
          <w:rStyle w:val="9"/>
          <w:color w:val="000000"/>
          <w:sz w:val="20"/>
          <w:szCs w:val="20"/>
        </w:rPr>
        <w:t xml:space="preserve">При приготовлении блюд, кулинарных и кондитерских изделий необходимо строго соблюдать поточность технологических процессов. </w:t>
      </w:r>
    </w:p>
    <w:p w:rsidR="00026BE8" w:rsidRPr="00C77FB4" w:rsidRDefault="00026BE8" w:rsidP="00320A36">
      <w:pPr>
        <w:pStyle w:val="af"/>
        <w:rPr>
          <w:rFonts w:ascii="Times New Roman" w:hAnsi="Times New Roman" w:cs="Times New Roman"/>
          <w:sz w:val="20"/>
          <w:szCs w:val="20"/>
        </w:rPr>
      </w:pPr>
      <w:r w:rsidRPr="00C77FB4">
        <w:rPr>
          <w:rStyle w:val="9"/>
          <w:color w:val="000000"/>
          <w:sz w:val="20"/>
          <w:szCs w:val="20"/>
        </w:rPr>
        <w:t>Отобранное сырье для приготовления кулинарных изделий тщательно зачищают, удаляют сгустки крови, затем промывают проточной водой, зелень рекомендуется замачивать с последующим ополаскиванием проточной водой.</w:t>
      </w:r>
    </w:p>
    <w:p w:rsidR="00026BE8" w:rsidRPr="00C77FB4" w:rsidRDefault="00026BE8" w:rsidP="00C77FB4">
      <w:pPr>
        <w:pStyle w:val="af"/>
        <w:rPr>
          <w:rFonts w:ascii="Times New Roman" w:hAnsi="Times New Roman" w:cs="Times New Roman"/>
          <w:sz w:val="20"/>
          <w:szCs w:val="20"/>
        </w:rPr>
      </w:pPr>
      <w:r w:rsidRPr="00C77FB4">
        <w:rPr>
          <w:rStyle w:val="9"/>
          <w:color w:val="000000"/>
          <w:sz w:val="20"/>
          <w:szCs w:val="20"/>
        </w:rPr>
        <w:t>Термообработка при приготовлении кулинарных изделий. Процесс приготовления кулинарных изделий на пищеблоке</w:t>
      </w:r>
      <w:r>
        <w:rPr>
          <w:rStyle w:val="9"/>
          <w:color w:val="000000"/>
          <w:sz w:val="20"/>
          <w:szCs w:val="20"/>
        </w:rPr>
        <w:t xml:space="preserve"> Учреждения</w:t>
      </w:r>
      <w:r w:rsidRPr="00C77FB4">
        <w:rPr>
          <w:rStyle w:val="9"/>
          <w:color w:val="000000"/>
          <w:sz w:val="20"/>
          <w:szCs w:val="20"/>
        </w:rPr>
        <w:t xml:space="preserve"> основывается на утвержденных сборниках рецептур и по технологическим картам, утвержденных </w:t>
      </w:r>
      <w:r>
        <w:rPr>
          <w:rStyle w:val="9"/>
          <w:color w:val="000000"/>
          <w:sz w:val="20"/>
          <w:szCs w:val="20"/>
        </w:rPr>
        <w:t>Руководителем</w:t>
      </w:r>
      <w:r w:rsidRPr="00C77FB4">
        <w:rPr>
          <w:rStyle w:val="9"/>
          <w:color w:val="000000"/>
          <w:sz w:val="20"/>
          <w:szCs w:val="20"/>
        </w:rPr>
        <w:t>.</w:t>
      </w:r>
    </w:p>
    <w:p w:rsidR="00026BE8" w:rsidRDefault="00026BE8" w:rsidP="00C77FB4">
      <w:pPr>
        <w:pStyle w:val="af"/>
        <w:rPr>
          <w:rStyle w:val="9"/>
          <w:color w:val="000000"/>
          <w:sz w:val="20"/>
          <w:szCs w:val="20"/>
        </w:rPr>
      </w:pPr>
      <w:r w:rsidRPr="00C77FB4">
        <w:rPr>
          <w:rStyle w:val="9"/>
          <w:color w:val="000000"/>
          <w:sz w:val="20"/>
          <w:szCs w:val="20"/>
        </w:rPr>
        <w:t>Горячие блюда (супы, соусы, напитки) температура приготовления свыше 100</w:t>
      </w:r>
      <w:proofErr w:type="gramStart"/>
      <w:r w:rsidRPr="00C77FB4">
        <w:rPr>
          <w:rStyle w:val="9"/>
          <w:color w:val="000000"/>
          <w:sz w:val="20"/>
          <w:szCs w:val="20"/>
        </w:rPr>
        <w:t>° С</w:t>
      </w:r>
      <w:proofErr w:type="gramEnd"/>
      <w:r w:rsidRPr="00C77FB4">
        <w:rPr>
          <w:rStyle w:val="9"/>
          <w:color w:val="000000"/>
          <w:sz w:val="20"/>
          <w:szCs w:val="20"/>
        </w:rPr>
        <w:t xml:space="preserve">, время приготовления зависит от сложности приготовления блюда, в среднем составляет от 2 ч до 3,5 ч. </w:t>
      </w:r>
    </w:p>
    <w:p w:rsidR="00026BE8" w:rsidRPr="00C77FB4" w:rsidRDefault="00026BE8" w:rsidP="00C77FB4">
      <w:pPr>
        <w:pStyle w:val="af"/>
        <w:rPr>
          <w:rFonts w:ascii="Times New Roman" w:hAnsi="Times New Roman" w:cs="Times New Roman"/>
          <w:sz w:val="20"/>
          <w:szCs w:val="20"/>
        </w:rPr>
      </w:pPr>
      <w:r w:rsidRPr="00C77FB4">
        <w:rPr>
          <w:rStyle w:val="9"/>
          <w:color w:val="000000"/>
          <w:sz w:val="20"/>
          <w:szCs w:val="20"/>
        </w:rPr>
        <w:t>Вторые блюда и гарниры варятся при температуре свыше 100</w:t>
      </w:r>
      <w:proofErr w:type="gramStart"/>
      <w:r w:rsidRPr="00C77FB4">
        <w:rPr>
          <w:rStyle w:val="9"/>
          <w:color w:val="000000"/>
          <w:sz w:val="20"/>
          <w:szCs w:val="20"/>
        </w:rPr>
        <w:t>°С</w:t>
      </w:r>
      <w:proofErr w:type="gramEnd"/>
      <w:r w:rsidRPr="00C77FB4">
        <w:rPr>
          <w:rStyle w:val="9"/>
          <w:color w:val="000000"/>
          <w:sz w:val="20"/>
          <w:szCs w:val="20"/>
        </w:rPr>
        <w:t>, время приготовления в среднем составляет от 20 мин. до 1 ч.</w:t>
      </w:r>
    </w:p>
    <w:p w:rsidR="00026BE8" w:rsidRPr="00C77FB4" w:rsidRDefault="00026BE8" w:rsidP="00C77FB4">
      <w:pPr>
        <w:pStyle w:val="af"/>
        <w:rPr>
          <w:rFonts w:ascii="Times New Roman" w:hAnsi="Times New Roman" w:cs="Times New Roman"/>
          <w:sz w:val="20"/>
          <w:szCs w:val="20"/>
        </w:rPr>
      </w:pPr>
      <w:r w:rsidRPr="00C77FB4">
        <w:rPr>
          <w:rStyle w:val="9"/>
          <w:color w:val="000000"/>
          <w:sz w:val="20"/>
          <w:szCs w:val="20"/>
        </w:rPr>
        <w:t>Условия хранения холодных закусок при раздаче. Салаты, винегреты заправляют перед отпуском (только растительным маслом, срок хранения не более 30 минут).</w:t>
      </w:r>
    </w:p>
    <w:p w:rsidR="00026BE8" w:rsidRPr="00C77FB4" w:rsidRDefault="00026BE8" w:rsidP="00C77FB4">
      <w:pPr>
        <w:pStyle w:val="af"/>
        <w:rPr>
          <w:rFonts w:ascii="Times New Roman" w:hAnsi="Times New Roman" w:cs="Times New Roman"/>
          <w:sz w:val="20"/>
          <w:szCs w:val="20"/>
        </w:rPr>
      </w:pPr>
      <w:proofErr w:type="gramStart"/>
      <w:r w:rsidRPr="00C77FB4">
        <w:rPr>
          <w:rStyle w:val="9"/>
          <w:color w:val="000000"/>
          <w:sz w:val="20"/>
          <w:szCs w:val="20"/>
        </w:rPr>
        <w:t>Контроль за</w:t>
      </w:r>
      <w:proofErr w:type="gramEnd"/>
      <w:r w:rsidRPr="00C77FB4">
        <w:rPr>
          <w:rStyle w:val="9"/>
          <w:color w:val="000000"/>
          <w:sz w:val="20"/>
          <w:szCs w:val="20"/>
        </w:rPr>
        <w:t xml:space="preserve"> температурой в холодильных установках, контроль температуры и влажности (гигрометром), соблюдать условия хранения в складских помещениях. Продукты следует хранить согласно принятой классификации по видам продукции: сухие; хлеб; мясные; рыбные; молочно-жировые; гастрономические; овощи и фрукты.</w:t>
      </w:r>
    </w:p>
    <w:p w:rsidR="00026BE8" w:rsidRPr="00C77FB4" w:rsidRDefault="00026BE8" w:rsidP="00C77FB4">
      <w:pPr>
        <w:pStyle w:val="af"/>
        <w:rPr>
          <w:rFonts w:ascii="Times New Roman" w:hAnsi="Times New Roman" w:cs="Times New Roman"/>
          <w:sz w:val="20"/>
          <w:szCs w:val="20"/>
        </w:rPr>
      </w:pPr>
      <w:r w:rsidRPr="00C77FB4">
        <w:rPr>
          <w:rStyle w:val="9"/>
          <w:color w:val="000000"/>
          <w:sz w:val="20"/>
          <w:szCs w:val="20"/>
        </w:rPr>
        <w:t>Лабораторный контроль термообработки проводится с помощью санитарно-химических и санитарно-микробиологич</w:t>
      </w:r>
      <w:r>
        <w:rPr>
          <w:rStyle w:val="9"/>
          <w:color w:val="000000"/>
          <w:sz w:val="20"/>
          <w:szCs w:val="20"/>
        </w:rPr>
        <w:t>еских исследований готовых блюд согласно утвержденному графику по договору с АИЛЦ.</w:t>
      </w:r>
    </w:p>
    <w:p w:rsidR="00026BE8" w:rsidRPr="00C77FB4" w:rsidRDefault="00026BE8" w:rsidP="00C77FB4">
      <w:pPr>
        <w:pStyle w:val="af"/>
        <w:rPr>
          <w:rFonts w:ascii="Times New Roman" w:hAnsi="Times New Roman" w:cs="Times New Roman"/>
          <w:sz w:val="20"/>
          <w:szCs w:val="20"/>
        </w:rPr>
      </w:pPr>
      <w:r w:rsidRPr="00C77FB4">
        <w:rPr>
          <w:rStyle w:val="9"/>
          <w:color w:val="000000"/>
          <w:sz w:val="20"/>
          <w:szCs w:val="20"/>
        </w:rPr>
        <w:t>Предельные значения параметров, контролируемых в критических контрольных точках.</w:t>
      </w:r>
    </w:p>
    <w:p w:rsidR="00026BE8" w:rsidRPr="00C77FB4" w:rsidRDefault="00026BE8" w:rsidP="00C77FB4">
      <w:pPr>
        <w:pStyle w:val="af"/>
        <w:rPr>
          <w:rFonts w:ascii="Times New Roman" w:hAnsi="Times New Roman" w:cs="Times New Roman"/>
          <w:sz w:val="20"/>
          <w:szCs w:val="20"/>
        </w:rPr>
      </w:pPr>
      <w:proofErr w:type="gramStart"/>
      <w:r w:rsidRPr="00C77FB4">
        <w:rPr>
          <w:rStyle w:val="9"/>
          <w:color w:val="000000"/>
          <w:sz w:val="20"/>
          <w:szCs w:val="20"/>
        </w:rPr>
        <w:t>Условия хранения сырья должны соответствовать требованиям, установленными изготовителем, в соответствии с товаросопроводительными документами и маркировкой на транспортной и потребительской упаковке.</w:t>
      </w:r>
      <w:proofErr w:type="gramEnd"/>
    </w:p>
    <w:p w:rsidR="00026BE8" w:rsidRPr="00C77FB4" w:rsidRDefault="00026BE8" w:rsidP="00C77FB4">
      <w:pPr>
        <w:pStyle w:val="af"/>
        <w:rPr>
          <w:rFonts w:ascii="Times New Roman" w:hAnsi="Times New Roman" w:cs="Times New Roman"/>
          <w:sz w:val="20"/>
          <w:szCs w:val="20"/>
        </w:rPr>
      </w:pPr>
      <w:r w:rsidRPr="00C77FB4">
        <w:rPr>
          <w:rStyle w:val="9"/>
          <w:color w:val="000000"/>
          <w:sz w:val="20"/>
          <w:szCs w:val="20"/>
        </w:rPr>
        <w:t xml:space="preserve">Оценку качества блюд и кулинарных изделий проводят, как правило, по таким органолептическим показателям как: внешний вид, цвет, консистенция, запах и вкус. Для отдельных групп блюд количество показателей качества может быть снижено (прозрачные супы) или увеличено (мучные кондитерские и булочные изделия). Органолептический анализ блюд и кулинарных изделий проводят путем последовательного сопоставления этих показателей с их описанием в действующей нормативно-технической и технологической документации (требования к качеству технико-технологических и технологических карт, </w:t>
      </w:r>
      <w:r w:rsidRPr="00320A36">
        <w:rPr>
          <w:rStyle w:val="92"/>
          <w:color w:val="000000"/>
          <w:sz w:val="20"/>
          <w:szCs w:val="20"/>
          <w:u w:val="none"/>
        </w:rPr>
        <w:t>стандартов, а также ГОСТов на аналогичную продукцию).</w:t>
      </w:r>
    </w:p>
    <w:p w:rsidR="00026BE8" w:rsidRPr="00C77FB4" w:rsidRDefault="00026BE8" w:rsidP="00C77FB4">
      <w:pPr>
        <w:pStyle w:val="af"/>
        <w:rPr>
          <w:rFonts w:ascii="Times New Roman" w:hAnsi="Times New Roman" w:cs="Times New Roman"/>
          <w:sz w:val="20"/>
          <w:szCs w:val="20"/>
        </w:rPr>
      </w:pPr>
      <w:r w:rsidRPr="00C77FB4">
        <w:rPr>
          <w:rStyle w:val="9"/>
          <w:color w:val="000000"/>
          <w:sz w:val="20"/>
          <w:szCs w:val="20"/>
        </w:rPr>
        <w:lastRenderedPageBreak/>
        <w:t xml:space="preserve">При органолептической оценке соусных </w:t>
      </w:r>
      <w:proofErr w:type="gramStart"/>
      <w:r w:rsidRPr="00C77FB4">
        <w:rPr>
          <w:rStyle w:val="9"/>
          <w:color w:val="000000"/>
          <w:sz w:val="20"/>
          <w:szCs w:val="20"/>
        </w:rPr>
        <w:t>блюд</w:t>
      </w:r>
      <w:proofErr w:type="gramEnd"/>
      <w:r w:rsidRPr="00C77FB4">
        <w:rPr>
          <w:rStyle w:val="9"/>
          <w:color w:val="000000"/>
          <w:sz w:val="20"/>
          <w:szCs w:val="20"/>
        </w:rPr>
        <w:t xml:space="preserve"> прежде всего устанавливают кулинарную обоснованность подбора соусов к блюдам. Для соусов в начале определяют их консистенцию, переливая тонкой струйкой и пробуя на вкус. </w:t>
      </w:r>
      <w:proofErr w:type="gramStart"/>
      <w:r w:rsidRPr="00C77FB4">
        <w:rPr>
          <w:rStyle w:val="9"/>
          <w:color w:val="000000"/>
          <w:sz w:val="20"/>
          <w:szCs w:val="20"/>
        </w:rPr>
        <w:t>Затем определяют цвет, запах и консистенцию наполнителей, форму их нарезки, состав (лук, огурцы, корнеплоды и т.д.) и вкус.</w:t>
      </w:r>
      <w:proofErr w:type="gramEnd"/>
    </w:p>
    <w:p w:rsidR="00026BE8" w:rsidRPr="00C77FB4" w:rsidRDefault="00026BE8" w:rsidP="00C77FB4">
      <w:pPr>
        <w:pStyle w:val="af"/>
        <w:rPr>
          <w:rFonts w:ascii="Times New Roman" w:hAnsi="Times New Roman" w:cs="Times New Roman"/>
          <w:sz w:val="20"/>
          <w:szCs w:val="20"/>
        </w:rPr>
      </w:pPr>
      <w:r w:rsidRPr="00C77FB4">
        <w:rPr>
          <w:rStyle w:val="9"/>
          <w:color w:val="000000"/>
          <w:sz w:val="20"/>
          <w:szCs w:val="20"/>
        </w:rPr>
        <w:t>При проверке качества блюд из отварных, тушеных, запеченных овощей прежде оценивают правильность технологической обработки сырья, а затем в установленном порядке исследуют консистенцию, запах, вкус и соответствие блюд рецептуре.</w:t>
      </w:r>
    </w:p>
    <w:p w:rsidR="00026BE8" w:rsidRPr="00C77FB4" w:rsidRDefault="00026BE8" w:rsidP="00C77FB4">
      <w:pPr>
        <w:pStyle w:val="af"/>
        <w:rPr>
          <w:rFonts w:ascii="Times New Roman" w:hAnsi="Times New Roman" w:cs="Times New Roman"/>
          <w:sz w:val="20"/>
          <w:szCs w:val="20"/>
        </w:rPr>
      </w:pPr>
      <w:r w:rsidRPr="00C77FB4">
        <w:rPr>
          <w:rStyle w:val="9"/>
          <w:color w:val="000000"/>
          <w:sz w:val="20"/>
          <w:szCs w:val="20"/>
        </w:rPr>
        <w:t>При оценке блюд из рыбы проверяют правильность разделки и соблюдение рецептур; правильность подготовки полуфабрикатов (нарезка, панировка); степень готовности; запах и вкус изделий; соответствие гарнира и соуса данному изделию,</w:t>
      </w:r>
    </w:p>
    <w:p w:rsidR="00026BE8" w:rsidRDefault="00026BE8" w:rsidP="00C77FB4">
      <w:pPr>
        <w:pStyle w:val="af"/>
        <w:rPr>
          <w:rStyle w:val="9"/>
          <w:color w:val="000000"/>
          <w:sz w:val="20"/>
          <w:szCs w:val="20"/>
        </w:rPr>
      </w:pPr>
      <w:r w:rsidRPr="00C77FB4">
        <w:rPr>
          <w:rStyle w:val="9"/>
          <w:color w:val="000000"/>
          <w:sz w:val="20"/>
          <w:szCs w:val="20"/>
        </w:rPr>
        <w:t xml:space="preserve">У мясных блюд </w:t>
      </w:r>
      <w:proofErr w:type="gramStart"/>
      <w:r w:rsidRPr="00C77FB4">
        <w:rPr>
          <w:rStyle w:val="9"/>
          <w:color w:val="000000"/>
          <w:sz w:val="20"/>
          <w:szCs w:val="20"/>
        </w:rPr>
        <w:t>в начале</w:t>
      </w:r>
      <w:proofErr w:type="gramEnd"/>
      <w:r w:rsidRPr="00C77FB4">
        <w:rPr>
          <w:rStyle w:val="9"/>
          <w:color w:val="000000"/>
          <w:sz w:val="20"/>
          <w:szCs w:val="20"/>
        </w:rPr>
        <w:t xml:space="preserve"> оценивают внешний вид блюда в целом и отдельно мясного изделия: форму нарезки, состояние поверхности, панировки. Затем проверяют степень готовности изделий проколом поварской иглы по консистенции и цвету на разрезе. После этого оценивают запах и вкус блюда, в т.ч. соответствие кулинарного использования мясного полуфабриката виду изделия, технологическую целесообразность подбора соуса и гарнира. </w:t>
      </w:r>
    </w:p>
    <w:p w:rsidR="00026BE8" w:rsidRDefault="00026BE8" w:rsidP="00C77FB4">
      <w:pPr>
        <w:pStyle w:val="af"/>
        <w:rPr>
          <w:rStyle w:val="9"/>
          <w:b/>
          <w:bCs/>
          <w:color w:val="000000"/>
          <w:sz w:val="20"/>
          <w:szCs w:val="20"/>
        </w:rPr>
      </w:pPr>
    </w:p>
    <w:p w:rsidR="00026BE8" w:rsidRPr="00320A36" w:rsidRDefault="00026BE8" w:rsidP="00C77FB4">
      <w:pPr>
        <w:pStyle w:val="af"/>
        <w:rPr>
          <w:rFonts w:ascii="Times New Roman" w:hAnsi="Times New Roman" w:cs="Times New Roman"/>
          <w:b/>
          <w:bCs/>
          <w:sz w:val="20"/>
          <w:szCs w:val="20"/>
        </w:rPr>
      </w:pPr>
      <w:r w:rsidRPr="00320A36">
        <w:rPr>
          <w:rStyle w:val="9"/>
          <w:b/>
          <w:bCs/>
          <w:color w:val="000000"/>
          <w:sz w:val="20"/>
          <w:szCs w:val="20"/>
        </w:rPr>
        <w:t>Требования к кулинарной обработке.</w:t>
      </w:r>
    </w:p>
    <w:p w:rsidR="00026BE8" w:rsidRPr="00C77FB4" w:rsidRDefault="00026BE8" w:rsidP="00C77FB4">
      <w:pPr>
        <w:pStyle w:val="af"/>
        <w:rPr>
          <w:rFonts w:ascii="Times New Roman" w:hAnsi="Times New Roman" w:cs="Times New Roman"/>
          <w:sz w:val="20"/>
          <w:szCs w:val="20"/>
        </w:rPr>
      </w:pPr>
      <w:r w:rsidRPr="00C77FB4">
        <w:rPr>
          <w:rStyle w:val="9"/>
          <w:color w:val="000000"/>
          <w:sz w:val="20"/>
          <w:szCs w:val="20"/>
        </w:rPr>
        <w:t>Котлеты, биточки из мясного или рыбного фарша, рыбу кусками запекаются при температуре 250-280</w:t>
      </w:r>
      <w:proofErr w:type="gramStart"/>
      <w:r w:rsidRPr="00C77FB4">
        <w:rPr>
          <w:rStyle w:val="9"/>
          <w:color w:val="000000"/>
          <w:sz w:val="20"/>
          <w:szCs w:val="20"/>
        </w:rPr>
        <w:t xml:space="preserve"> С</w:t>
      </w:r>
      <w:proofErr w:type="gramEnd"/>
      <w:r w:rsidRPr="00C77FB4">
        <w:rPr>
          <w:rStyle w:val="9"/>
          <w:color w:val="000000"/>
          <w:sz w:val="20"/>
          <w:szCs w:val="20"/>
        </w:rPr>
        <w:t xml:space="preserve"> в течение 20-25 мин.</w:t>
      </w:r>
    </w:p>
    <w:p w:rsidR="00026BE8" w:rsidRPr="00C77FB4" w:rsidRDefault="00026BE8" w:rsidP="00C77FB4">
      <w:pPr>
        <w:pStyle w:val="af"/>
        <w:rPr>
          <w:rFonts w:ascii="Times New Roman" w:hAnsi="Times New Roman" w:cs="Times New Roman"/>
          <w:sz w:val="20"/>
          <w:szCs w:val="20"/>
        </w:rPr>
      </w:pPr>
      <w:r w:rsidRPr="00C77FB4">
        <w:rPr>
          <w:rStyle w:val="9"/>
          <w:color w:val="000000"/>
          <w:sz w:val="20"/>
          <w:szCs w:val="20"/>
        </w:rPr>
        <w:t>Суфле, запеканки готовятся из вареного мяса (птицы); формованные изделия из сырого мясного или рыбного фарша готовятся на пару или запеченными в соусе; рыбу (филе) кусками отваривается, припускается, тушится или запекается.</w:t>
      </w:r>
    </w:p>
    <w:p w:rsidR="00026BE8" w:rsidRPr="00C77FB4" w:rsidRDefault="00026BE8" w:rsidP="00C77FB4">
      <w:pPr>
        <w:pStyle w:val="af"/>
        <w:rPr>
          <w:rFonts w:ascii="Times New Roman" w:hAnsi="Times New Roman" w:cs="Times New Roman"/>
          <w:sz w:val="20"/>
          <w:szCs w:val="20"/>
        </w:rPr>
      </w:pPr>
      <w:r w:rsidRPr="00C77FB4">
        <w:rPr>
          <w:rStyle w:val="9"/>
          <w:color w:val="000000"/>
          <w:sz w:val="20"/>
          <w:szCs w:val="20"/>
        </w:rPr>
        <w:t>При изготовлении вторых блюд из вареного мяса (птицы, рыбы), или отпуске вареного мяса (птицы) к первым блюдам, порционированное мясо подвергается вторичной термической обработке - кипячению в бульоне в течение 5-7 минут и хранится в нем при температуре +75</w:t>
      </w:r>
      <w:proofErr w:type="gramStart"/>
      <w:r w:rsidRPr="00C77FB4">
        <w:rPr>
          <w:rStyle w:val="9"/>
          <w:color w:val="000000"/>
          <w:sz w:val="20"/>
          <w:szCs w:val="20"/>
        </w:rPr>
        <w:t xml:space="preserve"> С</w:t>
      </w:r>
      <w:proofErr w:type="gramEnd"/>
      <w:r w:rsidRPr="00C77FB4">
        <w:rPr>
          <w:rStyle w:val="9"/>
          <w:color w:val="000000"/>
          <w:sz w:val="20"/>
          <w:szCs w:val="20"/>
        </w:rPr>
        <w:t xml:space="preserve"> до раздачи не более 1 часа.</w:t>
      </w:r>
    </w:p>
    <w:p w:rsidR="00026BE8" w:rsidRPr="00C77FB4" w:rsidRDefault="00026BE8" w:rsidP="00C77FB4">
      <w:pPr>
        <w:pStyle w:val="af"/>
        <w:rPr>
          <w:rFonts w:ascii="Times New Roman" w:hAnsi="Times New Roman" w:cs="Times New Roman"/>
          <w:sz w:val="20"/>
          <w:szCs w:val="20"/>
        </w:rPr>
      </w:pPr>
      <w:r w:rsidRPr="00C77FB4">
        <w:rPr>
          <w:rStyle w:val="9"/>
          <w:color w:val="000000"/>
          <w:sz w:val="20"/>
          <w:szCs w:val="20"/>
        </w:rPr>
        <w:t>Омлеты и запеканки, в рецептуру которых входит яйцо, готовятся в жарочном шкафу, омлеты - в течение 8-10 минут при температуре 180-200</w:t>
      </w:r>
      <w:proofErr w:type="gramStart"/>
      <w:r w:rsidRPr="00C77FB4">
        <w:rPr>
          <w:rStyle w:val="9"/>
          <w:color w:val="000000"/>
          <w:sz w:val="20"/>
          <w:szCs w:val="20"/>
        </w:rPr>
        <w:t xml:space="preserve"> С</w:t>
      </w:r>
      <w:proofErr w:type="gramEnd"/>
      <w:r w:rsidRPr="00C77FB4">
        <w:rPr>
          <w:rStyle w:val="9"/>
          <w:color w:val="000000"/>
          <w:sz w:val="20"/>
          <w:szCs w:val="20"/>
        </w:rPr>
        <w:t>, слоем не более 2,5-3 см; запеканки - 20-30 минут при температуре 220-280 С, слоем не более 3-4 см; хранение яичной массы осуществляется не более 30 минут при 14- 2 С.</w:t>
      </w:r>
    </w:p>
    <w:p w:rsidR="00026BE8" w:rsidRPr="00C77FB4" w:rsidRDefault="00026BE8" w:rsidP="00C77FB4">
      <w:pPr>
        <w:pStyle w:val="af"/>
        <w:rPr>
          <w:rFonts w:ascii="Times New Roman" w:hAnsi="Times New Roman" w:cs="Times New Roman"/>
          <w:sz w:val="20"/>
          <w:szCs w:val="20"/>
        </w:rPr>
      </w:pPr>
      <w:r w:rsidRPr="00C77FB4">
        <w:rPr>
          <w:rStyle w:val="9"/>
          <w:color w:val="000000"/>
          <w:sz w:val="20"/>
          <w:szCs w:val="20"/>
        </w:rPr>
        <w:t>Оладьи, сырники выпекаются в духовом или жарочном шкафу при температуре 180-200</w:t>
      </w:r>
      <w:proofErr w:type="gramStart"/>
      <w:r w:rsidRPr="00C77FB4">
        <w:rPr>
          <w:rStyle w:val="9"/>
          <w:color w:val="000000"/>
          <w:sz w:val="20"/>
          <w:szCs w:val="20"/>
        </w:rPr>
        <w:t xml:space="preserve"> С</w:t>
      </w:r>
      <w:proofErr w:type="gramEnd"/>
      <w:r w:rsidRPr="00C77FB4">
        <w:rPr>
          <w:rStyle w:val="9"/>
          <w:color w:val="000000"/>
          <w:sz w:val="20"/>
          <w:szCs w:val="20"/>
        </w:rPr>
        <w:t xml:space="preserve"> в течение 8-10 мин.</w:t>
      </w:r>
    </w:p>
    <w:p w:rsidR="00026BE8" w:rsidRPr="00C77FB4" w:rsidRDefault="00026BE8" w:rsidP="00C77FB4">
      <w:pPr>
        <w:pStyle w:val="af"/>
        <w:rPr>
          <w:rFonts w:ascii="Times New Roman" w:hAnsi="Times New Roman" w:cs="Times New Roman"/>
          <w:sz w:val="20"/>
          <w:szCs w:val="20"/>
        </w:rPr>
      </w:pPr>
      <w:r w:rsidRPr="00C77FB4">
        <w:rPr>
          <w:rStyle w:val="9"/>
          <w:color w:val="000000"/>
          <w:sz w:val="20"/>
          <w:szCs w:val="20"/>
        </w:rPr>
        <w:t>Яйцо варят после закипания воды 10 мин.</w:t>
      </w:r>
    </w:p>
    <w:p w:rsidR="00026BE8" w:rsidRPr="00C77FB4" w:rsidRDefault="00026BE8" w:rsidP="00C77FB4">
      <w:pPr>
        <w:pStyle w:val="af"/>
        <w:rPr>
          <w:rFonts w:ascii="Times New Roman" w:hAnsi="Times New Roman" w:cs="Times New Roman"/>
          <w:sz w:val="20"/>
          <w:szCs w:val="20"/>
        </w:rPr>
      </w:pPr>
      <w:r w:rsidRPr="00C77FB4">
        <w:rPr>
          <w:rStyle w:val="9"/>
          <w:color w:val="000000"/>
          <w:sz w:val="20"/>
          <w:szCs w:val="20"/>
        </w:rPr>
        <w:t>Масло сливочное, используемое для заправки гарниров и других блюд, должно предварительно подвергаться термической обработке (растапливаться и доводиться до кипения).</w:t>
      </w:r>
    </w:p>
    <w:p w:rsidR="00026BE8" w:rsidRPr="00C77FB4" w:rsidRDefault="00026BE8" w:rsidP="00C77FB4">
      <w:pPr>
        <w:pStyle w:val="af"/>
        <w:rPr>
          <w:rFonts w:ascii="Times New Roman" w:hAnsi="Times New Roman" w:cs="Times New Roman"/>
          <w:sz w:val="20"/>
          <w:szCs w:val="20"/>
        </w:rPr>
      </w:pPr>
      <w:r w:rsidRPr="00320A36">
        <w:rPr>
          <w:rStyle w:val="92"/>
          <w:color w:val="000000"/>
          <w:sz w:val="20"/>
          <w:szCs w:val="20"/>
          <w:u w:val="none"/>
        </w:rPr>
        <w:t>Гарниры из риса и макаронных изделий варятся в большом объеме воды (в соотношении</w:t>
      </w:r>
      <w:r w:rsidRPr="00320A36">
        <w:rPr>
          <w:rStyle w:val="9"/>
          <w:color w:val="000000"/>
          <w:sz w:val="20"/>
          <w:szCs w:val="20"/>
        </w:rPr>
        <w:t>не</w:t>
      </w:r>
      <w:r w:rsidRPr="00C77FB4">
        <w:rPr>
          <w:rStyle w:val="9"/>
          <w:color w:val="000000"/>
          <w:sz w:val="20"/>
          <w:szCs w:val="20"/>
        </w:rPr>
        <w:t xml:space="preserve"> менее 1:6) без последующей промывки.</w:t>
      </w:r>
    </w:p>
    <w:p w:rsidR="00026BE8" w:rsidRPr="00C77FB4" w:rsidRDefault="00026BE8" w:rsidP="00C77FB4">
      <w:pPr>
        <w:pStyle w:val="af"/>
        <w:rPr>
          <w:rFonts w:ascii="Times New Roman" w:hAnsi="Times New Roman" w:cs="Times New Roman"/>
          <w:sz w:val="20"/>
          <w:szCs w:val="20"/>
        </w:rPr>
      </w:pPr>
      <w:r w:rsidRPr="00C77FB4">
        <w:rPr>
          <w:rStyle w:val="9"/>
          <w:color w:val="000000"/>
          <w:sz w:val="20"/>
          <w:szCs w:val="20"/>
        </w:rPr>
        <w:t>Колбасные изделия (сосиски, вареные колбасы, сардельки) отвариваются (опускают в кипящую воду и заканчивают термическую обработку после 5-минутной варки с момента начала кипения).</w:t>
      </w:r>
    </w:p>
    <w:p w:rsidR="00026BE8" w:rsidRPr="00C77FB4" w:rsidRDefault="00026BE8" w:rsidP="00C77FB4">
      <w:pPr>
        <w:pStyle w:val="af"/>
        <w:rPr>
          <w:rFonts w:ascii="Times New Roman" w:hAnsi="Times New Roman" w:cs="Times New Roman"/>
          <w:sz w:val="20"/>
          <w:szCs w:val="20"/>
        </w:rPr>
      </w:pPr>
      <w:r w:rsidRPr="00C77FB4">
        <w:rPr>
          <w:rStyle w:val="9"/>
          <w:color w:val="000000"/>
          <w:sz w:val="20"/>
          <w:szCs w:val="20"/>
        </w:rPr>
        <w:t>При перемешивании ингредиентов, входящих в состав блюд, необходимо пользоваться кухонным инвентарем, не касаясь продукта руками.</w:t>
      </w:r>
    </w:p>
    <w:p w:rsidR="00026BE8" w:rsidRPr="00C77FB4" w:rsidRDefault="00026BE8" w:rsidP="00C77FB4">
      <w:pPr>
        <w:pStyle w:val="af"/>
        <w:rPr>
          <w:rFonts w:ascii="Times New Roman" w:hAnsi="Times New Roman" w:cs="Times New Roman"/>
          <w:sz w:val="20"/>
          <w:szCs w:val="20"/>
        </w:rPr>
      </w:pPr>
      <w:r w:rsidRPr="00C77FB4">
        <w:rPr>
          <w:rStyle w:val="9"/>
          <w:color w:val="000000"/>
          <w:sz w:val="20"/>
          <w:szCs w:val="20"/>
        </w:rPr>
        <w:t>Крупы не должны содержать посторонних примесей. Перед использованием крупы промывают проточной водой.</w:t>
      </w:r>
    </w:p>
    <w:p w:rsidR="00026BE8" w:rsidRPr="00C77FB4" w:rsidRDefault="00026BE8" w:rsidP="00C77FB4">
      <w:pPr>
        <w:pStyle w:val="af"/>
        <w:rPr>
          <w:rFonts w:ascii="Times New Roman" w:hAnsi="Times New Roman" w:cs="Times New Roman"/>
          <w:sz w:val="20"/>
          <w:szCs w:val="20"/>
        </w:rPr>
      </w:pPr>
      <w:r w:rsidRPr="00C77FB4">
        <w:rPr>
          <w:rStyle w:val="9"/>
          <w:color w:val="000000"/>
          <w:sz w:val="20"/>
          <w:szCs w:val="20"/>
        </w:rPr>
        <w:t>Горячие блюда (супы, соусы, горячие напитки, вторые блюда и гарниры) при раздаче должны иметь температуру +60...+65</w:t>
      </w:r>
      <w:proofErr w:type="gramStart"/>
      <w:r w:rsidRPr="00C77FB4">
        <w:rPr>
          <w:rStyle w:val="9"/>
          <w:color w:val="000000"/>
          <w:sz w:val="20"/>
          <w:szCs w:val="20"/>
        </w:rPr>
        <w:t xml:space="preserve"> С</w:t>
      </w:r>
      <w:proofErr w:type="gramEnd"/>
      <w:r w:rsidRPr="00C77FB4">
        <w:rPr>
          <w:rStyle w:val="9"/>
          <w:color w:val="000000"/>
          <w:sz w:val="20"/>
          <w:szCs w:val="20"/>
        </w:rPr>
        <w:t>; холодные закуски, салаты, напитки - не ниже +15 С. С момента приготовления до отпуска первые и вторые блюда могут находиться на горячей плите не более 2 часов. Повторный разогрев блюд не допускается.</w:t>
      </w:r>
    </w:p>
    <w:p w:rsidR="00026BE8" w:rsidRPr="00C77FB4" w:rsidRDefault="00026BE8" w:rsidP="00C77FB4">
      <w:pPr>
        <w:pStyle w:val="af"/>
        <w:rPr>
          <w:rFonts w:ascii="Times New Roman" w:hAnsi="Times New Roman" w:cs="Times New Roman"/>
          <w:sz w:val="20"/>
          <w:szCs w:val="20"/>
        </w:rPr>
      </w:pPr>
      <w:r w:rsidRPr="00C77FB4">
        <w:rPr>
          <w:rStyle w:val="9"/>
          <w:color w:val="000000"/>
          <w:sz w:val="20"/>
          <w:szCs w:val="20"/>
        </w:rPr>
        <w:t>Овощи урожая прошлого года (капусту, репчатый лук, корнеплоды и др.) в период после 1 марта допускается использовать только после термической обработки.</w:t>
      </w:r>
    </w:p>
    <w:p w:rsidR="00026BE8" w:rsidRPr="00C77FB4" w:rsidRDefault="00026BE8" w:rsidP="00C77FB4">
      <w:pPr>
        <w:pStyle w:val="af"/>
        <w:rPr>
          <w:rFonts w:ascii="Times New Roman" w:hAnsi="Times New Roman" w:cs="Times New Roman"/>
          <w:sz w:val="20"/>
          <w:szCs w:val="20"/>
        </w:rPr>
      </w:pPr>
      <w:r w:rsidRPr="00C77FB4">
        <w:rPr>
          <w:rStyle w:val="9"/>
          <w:color w:val="000000"/>
          <w:sz w:val="20"/>
          <w:szCs w:val="20"/>
        </w:rPr>
        <w:t>При кулинарной обработке овощей, для сохранения витаминов, следует соблюдать следующие правила: овощи очищаются непосредственно перед приготовлением,</w:t>
      </w:r>
    </w:p>
    <w:p w:rsidR="00026BE8" w:rsidRPr="00C77FB4" w:rsidRDefault="00026BE8" w:rsidP="00C77FB4">
      <w:pPr>
        <w:pStyle w:val="af"/>
        <w:rPr>
          <w:rFonts w:ascii="Times New Roman" w:hAnsi="Times New Roman" w:cs="Times New Roman"/>
          <w:sz w:val="20"/>
          <w:szCs w:val="20"/>
        </w:rPr>
      </w:pPr>
      <w:r w:rsidRPr="00C77FB4">
        <w:rPr>
          <w:rStyle w:val="9"/>
          <w:color w:val="000000"/>
          <w:sz w:val="20"/>
          <w:szCs w:val="20"/>
        </w:rPr>
        <w:t xml:space="preserve"> закладываются только в кипящую воду</w:t>
      </w:r>
      <w:proofErr w:type="gramStart"/>
      <w:r w:rsidRPr="00C77FB4">
        <w:rPr>
          <w:rStyle w:val="9"/>
          <w:color w:val="000000"/>
          <w:sz w:val="20"/>
          <w:szCs w:val="20"/>
        </w:rPr>
        <w:t>,'</w:t>
      </w:r>
      <w:proofErr w:type="gramEnd"/>
      <w:r w:rsidRPr="00C77FB4">
        <w:rPr>
          <w:rStyle w:val="9"/>
          <w:color w:val="000000"/>
          <w:sz w:val="20"/>
          <w:szCs w:val="20"/>
        </w:rPr>
        <w:t xml:space="preserve"> нарезав их перед варкой. Свежая зелень добавляется в готовые блюда во время раздачи.</w:t>
      </w:r>
    </w:p>
    <w:p w:rsidR="00026BE8" w:rsidRPr="00C77FB4" w:rsidRDefault="00026BE8" w:rsidP="00C77FB4">
      <w:pPr>
        <w:pStyle w:val="af"/>
        <w:rPr>
          <w:rFonts w:ascii="Times New Roman" w:hAnsi="Times New Roman" w:cs="Times New Roman"/>
          <w:sz w:val="20"/>
          <w:szCs w:val="20"/>
        </w:rPr>
      </w:pPr>
      <w:r w:rsidRPr="00C77FB4">
        <w:rPr>
          <w:rStyle w:val="9"/>
          <w:color w:val="000000"/>
          <w:sz w:val="20"/>
          <w:szCs w:val="20"/>
        </w:rPr>
        <w:t xml:space="preserve">Для обеспечения сохранности витаминов в блюдах, овощи, подлежащие отвариванию в очищенном виде, чистят непосредственно перед варкой и варят в подсоленной воде (кроме свеклы). </w:t>
      </w:r>
      <w:proofErr w:type="gramStart"/>
      <w:r w:rsidRPr="00C77FB4">
        <w:rPr>
          <w:rStyle w:val="9"/>
          <w:color w:val="000000"/>
          <w:sz w:val="20"/>
          <w:szCs w:val="20"/>
        </w:rPr>
        <w:t>Овощи, предназначенные для приготовления винегретов и салатов рекомендуется</w:t>
      </w:r>
      <w:proofErr w:type="gramEnd"/>
      <w:r w:rsidRPr="00C77FB4">
        <w:rPr>
          <w:rStyle w:val="9"/>
          <w:color w:val="000000"/>
          <w:sz w:val="20"/>
          <w:szCs w:val="20"/>
        </w:rPr>
        <w:t xml:space="preserve"> варить в кожуре, охлаждают; очищают и нарезают вареные овощи в холодном цехе или в горячем цехе на столе для вареной продукции. Варка овощей накануне дня приготовления блюд не допускается.</w:t>
      </w:r>
    </w:p>
    <w:p w:rsidR="00026BE8" w:rsidRPr="00C77FB4" w:rsidRDefault="00026BE8" w:rsidP="00C77FB4">
      <w:pPr>
        <w:pStyle w:val="af"/>
        <w:rPr>
          <w:rFonts w:ascii="Times New Roman" w:hAnsi="Times New Roman" w:cs="Times New Roman"/>
          <w:sz w:val="20"/>
          <w:szCs w:val="20"/>
        </w:rPr>
      </w:pPr>
      <w:r w:rsidRPr="00C77FB4">
        <w:rPr>
          <w:rStyle w:val="9"/>
          <w:color w:val="000000"/>
          <w:sz w:val="20"/>
          <w:szCs w:val="20"/>
        </w:rPr>
        <w:t>Отваренные для салатов овощи хранят в промаркированной емкости (овощи вареные) в холодильнике не более 6 часов при температуре плюс 4- 2 С.</w:t>
      </w:r>
    </w:p>
    <w:p w:rsidR="00026BE8" w:rsidRPr="00C77FB4" w:rsidRDefault="00026BE8" w:rsidP="00C77FB4">
      <w:pPr>
        <w:pStyle w:val="af"/>
        <w:rPr>
          <w:rFonts w:ascii="Times New Roman" w:hAnsi="Times New Roman" w:cs="Times New Roman"/>
          <w:sz w:val="20"/>
          <w:szCs w:val="20"/>
        </w:rPr>
      </w:pPr>
      <w:r w:rsidRPr="00C77FB4">
        <w:rPr>
          <w:rStyle w:val="9"/>
          <w:color w:val="000000"/>
          <w:sz w:val="20"/>
          <w:szCs w:val="20"/>
        </w:rPr>
        <w:t>Фрукты, включая цитрусовые, тщательно моют в условиях холодного цеха (зоны) или цеха вторичной обработки овощей (зоны).</w:t>
      </w:r>
    </w:p>
    <w:p w:rsidR="00026BE8" w:rsidRDefault="00026BE8" w:rsidP="00C77FB4">
      <w:pPr>
        <w:pStyle w:val="af"/>
        <w:rPr>
          <w:rStyle w:val="9"/>
          <w:color w:val="000000"/>
          <w:sz w:val="20"/>
          <w:szCs w:val="20"/>
        </w:rPr>
      </w:pPr>
    </w:p>
    <w:p w:rsidR="00026BE8" w:rsidRDefault="00026BE8" w:rsidP="00C77FB4">
      <w:pPr>
        <w:pStyle w:val="af"/>
        <w:rPr>
          <w:rStyle w:val="9"/>
          <w:color w:val="000000"/>
          <w:sz w:val="20"/>
          <w:szCs w:val="20"/>
        </w:rPr>
      </w:pPr>
    </w:p>
    <w:p w:rsidR="00026BE8" w:rsidRDefault="00026BE8" w:rsidP="00C77FB4">
      <w:pPr>
        <w:pStyle w:val="af"/>
        <w:rPr>
          <w:rStyle w:val="9"/>
          <w:color w:val="000000"/>
          <w:sz w:val="20"/>
          <w:szCs w:val="20"/>
        </w:rPr>
      </w:pPr>
    </w:p>
    <w:p w:rsidR="00026BE8" w:rsidRDefault="00026BE8" w:rsidP="00C77FB4">
      <w:pPr>
        <w:pStyle w:val="af"/>
        <w:rPr>
          <w:rStyle w:val="9"/>
          <w:b/>
          <w:bCs/>
          <w:color w:val="000000"/>
          <w:sz w:val="20"/>
          <w:szCs w:val="20"/>
        </w:rPr>
      </w:pPr>
    </w:p>
    <w:p w:rsidR="00026BE8" w:rsidRDefault="00026BE8" w:rsidP="00C77FB4">
      <w:pPr>
        <w:pStyle w:val="af"/>
        <w:rPr>
          <w:rStyle w:val="9"/>
          <w:b/>
          <w:bCs/>
          <w:color w:val="000000"/>
          <w:sz w:val="20"/>
          <w:szCs w:val="20"/>
        </w:rPr>
      </w:pPr>
    </w:p>
    <w:p w:rsidR="00026BE8" w:rsidRPr="00032893" w:rsidRDefault="00026BE8" w:rsidP="00C77FB4">
      <w:pPr>
        <w:pStyle w:val="af"/>
        <w:rPr>
          <w:rFonts w:ascii="Times New Roman" w:hAnsi="Times New Roman" w:cs="Times New Roman"/>
          <w:b/>
          <w:bCs/>
          <w:sz w:val="20"/>
          <w:szCs w:val="20"/>
        </w:rPr>
      </w:pPr>
      <w:r w:rsidRPr="00032893">
        <w:rPr>
          <w:rStyle w:val="9"/>
          <w:b/>
          <w:bCs/>
          <w:color w:val="000000"/>
          <w:sz w:val="20"/>
          <w:szCs w:val="20"/>
        </w:rPr>
        <w:t>Система мониторинга</w:t>
      </w:r>
    </w:p>
    <w:p w:rsidR="00026BE8" w:rsidRPr="00032893" w:rsidRDefault="00026BE8" w:rsidP="00C77FB4">
      <w:pPr>
        <w:pStyle w:val="af"/>
        <w:rPr>
          <w:rFonts w:ascii="Times New Roman" w:hAnsi="Times New Roman" w:cs="Times New Roman"/>
          <w:sz w:val="20"/>
          <w:szCs w:val="20"/>
        </w:rPr>
      </w:pPr>
      <w:r w:rsidRPr="00C77FB4">
        <w:rPr>
          <w:rStyle w:val="9"/>
          <w:color w:val="000000"/>
          <w:sz w:val="20"/>
          <w:szCs w:val="20"/>
        </w:rPr>
        <w:t xml:space="preserve">Температура и влажность (в помещениях, где хранятся сухие продукты)_измеряется ежедневно, двукратно (утром и вечером), с занесением в «Журнал учета температуры, температуры и влажности воздуха» </w:t>
      </w:r>
      <w:r w:rsidRPr="00032893">
        <w:rPr>
          <w:rStyle w:val="910"/>
          <w:b w:val="0"/>
          <w:bCs w:val="0"/>
          <w:i w:val="0"/>
          <w:iCs w:val="0"/>
          <w:color w:val="000000"/>
          <w:sz w:val="20"/>
          <w:szCs w:val="20"/>
        </w:rPr>
        <w:t>(Приложение № 1; 2).</w:t>
      </w:r>
      <w:r w:rsidRPr="00032893">
        <w:rPr>
          <w:rStyle w:val="9"/>
          <w:color w:val="000000"/>
          <w:sz w:val="20"/>
          <w:szCs w:val="20"/>
        </w:rPr>
        <w:t xml:space="preserve"> Контроль проводится во всех холодильных установках и в местах хранения сухих продуктов.</w:t>
      </w:r>
    </w:p>
    <w:p w:rsidR="00026BE8" w:rsidRPr="00032893" w:rsidRDefault="00026BE8" w:rsidP="00C77FB4">
      <w:pPr>
        <w:pStyle w:val="af"/>
        <w:rPr>
          <w:rFonts w:ascii="Times New Roman" w:hAnsi="Times New Roman" w:cs="Times New Roman"/>
          <w:sz w:val="20"/>
          <w:szCs w:val="20"/>
        </w:rPr>
      </w:pPr>
      <w:r w:rsidRPr="00032893">
        <w:rPr>
          <w:rStyle w:val="9"/>
          <w:color w:val="000000"/>
          <w:sz w:val="20"/>
          <w:szCs w:val="20"/>
        </w:rPr>
        <w:t xml:space="preserve">Входной контроль поступающих продуктов осуществляется ответственным лицом. Результаты контроля регистрируются в журнале бракеража скоропортящихся пищевых </w:t>
      </w:r>
      <w:r w:rsidRPr="00032893">
        <w:rPr>
          <w:rStyle w:val="92"/>
          <w:color w:val="000000"/>
          <w:sz w:val="20"/>
          <w:szCs w:val="20"/>
          <w:u w:val="none"/>
        </w:rPr>
        <w:t xml:space="preserve">продуктов, поступающих на пищеблок </w:t>
      </w:r>
      <w:r w:rsidRPr="00032893">
        <w:rPr>
          <w:rStyle w:val="9103"/>
          <w:b w:val="0"/>
          <w:bCs w:val="0"/>
          <w:i w:val="0"/>
          <w:iCs w:val="0"/>
          <w:color w:val="000000"/>
          <w:sz w:val="20"/>
          <w:szCs w:val="20"/>
          <w:u w:val="none"/>
        </w:rPr>
        <w:t xml:space="preserve">(Приложение </w:t>
      </w:r>
      <w:r w:rsidRPr="00032893">
        <w:rPr>
          <w:rStyle w:val="9103"/>
          <w:b w:val="0"/>
          <w:bCs w:val="0"/>
          <w:i w:val="0"/>
          <w:iCs w:val="0"/>
          <w:color w:val="000000"/>
          <w:sz w:val="20"/>
          <w:szCs w:val="20"/>
          <w:u w:val="none"/>
          <w:lang w:val="en-US"/>
        </w:rPr>
        <w:t>Ns</w:t>
      </w:r>
      <w:r w:rsidRPr="00032893">
        <w:rPr>
          <w:rStyle w:val="9103"/>
          <w:b w:val="0"/>
          <w:bCs w:val="0"/>
          <w:i w:val="0"/>
          <w:iCs w:val="0"/>
          <w:color w:val="000000"/>
          <w:sz w:val="20"/>
          <w:szCs w:val="20"/>
          <w:u w:val="none"/>
        </w:rPr>
        <w:t xml:space="preserve"> 3</w:t>
      </w:r>
      <w:r w:rsidRPr="00032893">
        <w:rPr>
          <w:rStyle w:val="92"/>
          <w:color w:val="000000"/>
          <w:sz w:val="20"/>
          <w:szCs w:val="20"/>
          <w:u w:val="none"/>
        </w:rPr>
        <w:t>) который хранится в течение</w:t>
      </w:r>
      <w:r w:rsidRPr="00032893">
        <w:rPr>
          <w:rStyle w:val="9"/>
          <w:color w:val="000000"/>
          <w:sz w:val="20"/>
          <w:szCs w:val="20"/>
        </w:rPr>
        <w:t>года.</w:t>
      </w:r>
    </w:p>
    <w:p w:rsidR="00026BE8" w:rsidRDefault="00026BE8" w:rsidP="00C77FB4">
      <w:pPr>
        <w:pStyle w:val="af"/>
        <w:rPr>
          <w:rStyle w:val="9"/>
          <w:b/>
          <w:bCs/>
          <w:color w:val="000000"/>
          <w:sz w:val="20"/>
          <w:szCs w:val="20"/>
        </w:rPr>
      </w:pPr>
    </w:p>
    <w:p w:rsidR="00026BE8" w:rsidRPr="00C77FB4" w:rsidRDefault="00026BE8" w:rsidP="00C77FB4">
      <w:pPr>
        <w:pStyle w:val="af"/>
        <w:rPr>
          <w:rFonts w:ascii="Times New Roman" w:hAnsi="Times New Roman" w:cs="Times New Roman"/>
          <w:sz w:val="20"/>
          <w:szCs w:val="20"/>
        </w:rPr>
      </w:pPr>
      <w:r w:rsidRPr="00032893">
        <w:rPr>
          <w:rStyle w:val="9"/>
          <w:b/>
          <w:bCs/>
          <w:color w:val="000000"/>
          <w:sz w:val="20"/>
          <w:szCs w:val="20"/>
        </w:rPr>
        <w:t>Термообработка</w:t>
      </w:r>
      <w:r w:rsidRPr="00C77FB4">
        <w:rPr>
          <w:rStyle w:val="9"/>
          <w:color w:val="000000"/>
          <w:sz w:val="20"/>
          <w:szCs w:val="20"/>
        </w:rPr>
        <w:t xml:space="preserve"> - ведение </w:t>
      </w:r>
      <w:proofErr w:type="gramStart"/>
      <w:r w:rsidRPr="00C77FB4">
        <w:rPr>
          <w:rStyle w:val="9"/>
          <w:color w:val="000000"/>
          <w:sz w:val="20"/>
          <w:szCs w:val="20"/>
        </w:rPr>
        <w:t>журнала бракеража готовой кулинарной продукции каждой партии готовой продукции</w:t>
      </w:r>
      <w:proofErr w:type="gramEnd"/>
      <w:r w:rsidRPr="00C77FB4">
        <w:rPr>
          <w:rStyle w:val="9"/>
          <w:color w:val="000000"/>
          <w:sz w:val="20"/>
          <w:szCs w:val="20"/>
        </w:rPr>
        <w:t>. Ежедневно проводится оценка качества полуфабрикатов, блюд и кулинарных изделий. При этом указывается время изготовления продукта, его наименование, результаты органолептической оценки, включая оценку степени готовности, время разрешения на раздачу (</w:t>
      </w:r>
      <w:r w:rsidRPr="00032893">
        <w:rPr>
          <w:rStyle w:val="9"/>
          <w:color w:val="000000"/>
          <w:sz w:val="20"/>
          <w:szCs w:val="20"/>
        </w:rPr>
        <w:t>реализацию) продукции, подписи членов бракеражной комиссии, прово</w:t>
      </w:r>
      <w:r>
        <w:rPr>
          <w:rStyle w:val="9"/>
          <w:color w:val="000000"/>
          <w:sz w:val="20"/>
          <w:szCs w:val="20"/>
        </w:rPr>
        <w:t>дивших органолептическую оценк</w:t>
      </w:r>
      <w:proofErr w:type="gramStart"/>
      <w:r>
        <w:rPr>
          <w:rStyle w:val="9"/>
          <w:color w:val="000000"/>
          <w:sz w:val="20"/>
          <w:szCs w:val="20"/>
        </w:rPr>
        <w:t>у</w:t>
      </w:r>
      <w:r w:rsidRPr="00032893">
        <w:rPr>
          <w:rStyle w:val="9102"/>
          <w:b w:val="0"/>
          <w:bCs w:val="0"/>
          <w:i w:val="0"/>
          <w:iCs w:val="0"/>
          <w:color w:val="000000"/>
          <w:sz w:val="20"/>
          <w:szCs w:val="20"/>
        </w:rPr>
        <w:t>(</w:t>
      </w:r>
      <w:proofErr w:type="gramEnd"/>
      <w:r w:rsidRPr="00032893">
        <w:rPr>
          <w:rStyle w:val="9102"/>
          <w:b w:val="0"/>
          <w:bCs w:val="0"/>
          <w:i w:val="0"/>
          <w:iCs w:val="0"/>
          <w:color w:val="000000"/>
          <w:sz w:val="20"/>
          <w:szCs w:val="20"/>
        </w:rPr>
        <w:t>Приложение 4)</w:t>
      </w:r>
      <w:r>
        <w:rPr>
          <w:rStyle w:val="9102"/>
          <w:b w:val="0"/>
          <w:bCs w:val="0"/>
          <w:i w:val="0"/>
          <w:iCs w:val="0"/>
          <w:color w:val="000000"/>
          <w:sz w:val="20"/>
          <w:szCs w:val="20"/>
        </w:rPr>
        <w:t>.</w:t>
      </w:r>
    </w:p>
    <w:p w:rsidR="00026BE8" w:rsidRDefault="00026BE8" w:rsidP="00C77FB4">
      <w:pPr>
        <w:pStyle w:val="af"/>
        <w:rPr>
          <w:rStyle w:val="9"/>
          <w:color w:val="000000"/>
          <w:sz w:val="20"/>
          <w:szCs w:val="20"/>
        </w:rPr>
      </w:pPr>
    </w:p>
    <w:p w:rsidR="00026BE8" w:rsidRPr="00C77FB4" w:rsidRDefault="00026BE8" w:rsidP="00C77FB4">
      <w:pPr>
        <w:pStyle w:val="af"/>
        <w:rPr>
          <w:rFonts w:ascii="Times New Roman" w:hAnsi="Times New Roman" w:cs="Times New Roman"/>
          <w:sz w:val="20"/>
          <w:szCs w:val="20"/>
        </w:rPr>
      </w:pPr>
      <w:r w:rsidRPr="00032893">
        <w:rPr>
          <w:rStyle w:val="9"/>
          <w:b/>
          <w:bCs/>
          <w:color w:val="000000"/>
          <w:sz w:val="20"/>
          <w:szCs w:val="20"/>
        </w:rPr>
        <w:t>Порядок действий</w:t>
      </w:r>
      <w:r w:rsidRPr="00C77FB4">
        <w:rPr>
          <w:rStyle w:val="9"/>
          <w:color w:val="000000"/>
          <w:sz w:val="20"/>
          <w:szCs w:val="20"/>
        </w:rPr>
        <w:t xml:space="preserve"> в случае отклонения значений показателей, указанных в пункте 4.3 настоящей части, от установленных предельных значений.</w:t>
      </w:r>
    </w:p>
    <w:p w:rsidR="00026BE8" w:rsidRPr="00C77FB4" w:rsidRDefault="00026BE8" w:rsidP="00C77FB4">
      <w:pPr>
        <w:pStyle w:val="af"/>
        <w:rPr>
          <w:rFonts w:ascii="Times New Roman" w:hAnsi="Times New Roman" w:cs="Times New Roman"/>
          <w:sz w:val="20"/>
          <w:szCs w:val="20"/>
        </w:rPr>
      </w:pPr>
      <w:r w:rsidRPr="00C77FB4">
        <w:rPr>
          <w:rStyle w:val="9"/>
          <w:color w:val="000000"/>
          <w:sz w:val="20"/>
          <w:szCs w:val="20"/>
        </w:rPr>
        <w:t>Нарушение температурного режима и относительной влажности воздуха при хранении сырья после проведенных лабораторных исследований:</w:t>
      </w:r>
    </w:p>
    <w:p w:rsidR="00026BE8" w:rsidRPr="00C77FB4" w:rsidRDefault="00026BE8" w:rsidP="00C77FB4">
      <w:pPr>
        <w:pStyle w:val="af"/>
        <w:rPr>
          <w:rFonts w:ascii="Times New Roman" w:hAnsi="Times New Roman" w:cs="Times New Roman"/>
          <w:sz w:val="20"/>
          <w:szCs w:val="20"/>
        </w:rPr>
      </w:pPr>
      <w:r w:rsidRPr="00C77FB4">
        <w:rPr>
          <w:rStyle w:val="9"/>
          <w:color w:val="000000"/>
          <w:sz w:val="20"/>
          <w:szCs w:val="20"/>
        </w:rPr>
        <w:t>а)</w:t>
      </w:r>
      <w:r w:rsidRPr="00C77FB4">
        <w:rPr>
          <w:rStyle w:val="9"/>
          <w:color w:val="000000"/>
          <w:sz w:val="20"/>
          <w:szCs w:val="20"/>
        </w:rPr>
        <w:tab/>
        <w:t>при хороших результатах сырье отправляют на термообработку;</w:t>
      </w:r>
    </w:p>
    <w:p w:rsidR="00026BE8" w:rsidRPr="00C77FB4" w:rsidRDefault="00026BE8" w:rsidP="00C77FB4">
      <w:pPr>
        <w:pStyle w:val="af"/>
        <w:rPr>
          <w:rFonts w:ascii="Times New Roman" w:hAnsi="Times New Roman" w:cs="Times New Roman"/>
          <w:sz w:val="20"/>
          <w:szCs w:val="20"/>
        </w:rPr>
      </w:pPr>
      <w:r w:rsidRPr="00C77FB4">
        <w:rPr>
          <w:rStyle w:val="9"/>
          <w:color w:val="000000"/>
          <w:sz w:val="20"/>
          <w:szCs w:val="20"/>
        </w:rPr>
        <w:t>б)</w:t>
      </w:r>
      <w:r w:rsidRPr="00C77FB4">
        <w:rPr>
          <w:rStyle w:val="9"/>
          <w:color w:val="000000"/>
          <w:sz w:val="20"/>
          <w:szCs w:val="20"/>
        </w:rPr>
        <w:tab/>
        <w:t>при отрицательных результатах сырьё утилизируют.</w:t>
      </w:r>
    </w:p>
    <w:p w:rsidR="00026BE8" w:rsidRPr="00C77FB4" w:rsidRDefault="00026BE8" w:rsidP="00C77FB4">
      <w:pPr>
        <w:pStyle w:val="af"/>
        <w:rPr>
          <w:rFonts w:ascii="Times New Roman" w:hAnsi="Times New Roman" w:cs="Times New Roman"/>
          <w:sz w:val="20"/>
          <w:szCs w:val="20"/>
        </w:rPr>
      </w:pPr>
      <w:proofErr w:type="gramStart"/>
      <w:r w:rsidRPr="00C77FB4">
        <w:rPr>
          <w:rStyle w:val="9"/>
          <w:color w:val="000000"/>
          <w:sz w:val="20"/>
          <w:szCs w:val="20"/>
        </w:rPr>
        <w:t>После проведения оценки качества готовых блюд, с отметкой в журнале бракеража готовой кулинарной продукции, при нарушении технологии приготовления пищи, а также в случае неготовности, блюдо к выдаче не допускается до устранения выявленных кулинарных недостатков - его направляют на вторичную термообработку, и снова проводят оценку качества, с отметкой в журнала бракеража готовой кулинарной продукции.</w:t>
      </w:r>
      <w:proofErr w:type="gramEnd"/>
    </w:p>
    <w:p w:rsidR="00026BE8" w:rsidRPr="00C77FB4" w:rsidRDefault="00026BE8" w:rsidP="00253544">
      <w:pPr>
        <w:pStyle w:val="af"/>
        <w:rPr>
          <w:rFonts w:ascii="Times New Roman" w:hAnsi="Times New Roman" w:cs="Times New Roman"/>
          <w:sz w:val="20"/>
          <w:szCs w:val="20"/>
        </w:rPr>
      </w:pPr>
      <w:r w:rsidRPr="00C77FB4">
        <w:rPr>
          <w:rStyle w:val="9"/>
          <w:color w:val="000000"/>
          <w:sz w:val="20"/>
          <w:szCs w:val="20"/>
        </w:rPr>
        <w:t xml:space="preserve">Органолептическая оценка, </w:t>
      </w:r>
      <w:proofErr w:type="gramStart"/>
      <w:r w:rsidRPr="00C77FB4">
        <w:rPr>
          <w:rStyle w:val="9"/>
          <w:color w:val="000000"/>
          <w:sz w:val="20"/>
          <w:szCs w:val="20"/>
        </w:rPr>
        <w:t>согласно журнала</w:t>
      </w:r>
      <w:proofErr w:type="gramEnd"/>
      <w:r w:rsidRPr="00C77FB4">
        <w:rPr>
          <w:rStyle w:val="9"/>
          <w:color w:val="000000"/>
          <w:sz w:val="20"/>
          <w:szCs w:val="20"/>
        </w:rPr>
        <w:t xml:space="preserve"> бракеража готовой кулинарной продукции проводится ежедневно</w:t>
      </w:r>
      <w:r>
        <w:rPr>
          <w:rStyle w:val="9"/>
          <w:color w:val="000000"/>
          <w:sz w:val="20"/>
          <w:szCs w:val="20"/>
        </w:rPr>
        <w:t xml:space="preserve">. </w:t>
      </w:r>
      <w:r w:rsidRPr="00C77FB4">
        <w:rPr>
          <w:rStyle w:val="9"/>
          <w:color w:val="000000"/>
          <w:sz w:val="20"/>
          <w:szCs w:val="20"/>
        </w:rPr>
        <w:t>Не допускается использование остатков пищи от предыдущего приема и пищи, приготовленной накануне.</w:t>
      </w:r>
    </w:p>
    <w:p w:rsidR="00026BE8" w:rsidRDefault="00026BE8" w:rsidP="00C77FB4">
      <w:pPr>
        <w:pStyle w:val="af"/>
        <w:rPr>
          <w:rStyle w:val="9"/>
          <w:b/>
          <w:bCs/>
          <w:color w:val="000000"/>
          <w:sz w:val="20"/>
          <w:szCs w:val="20"/>
        </w:rPr>
      </w:pPr>
    </w:p>
    <w:p w:rsidR="00026BE8" w:rsidRPr="00C77FB4" w:rsidRDefault="00026BE8" w:rsidP="00C77FB4">
      <w:pPr>
        <w:pStyle w:val="af"/>
        <w:rPr>
          <w:rFonts w:ascii="Times New Roman" w:hAnsi="Times New Roman" w:cs="Times New Roman"/>
          <w:sz w:val="20"/>
          <w:szCs w:val="20"/>
        </w:rPr>
      </w:pPr>
      <w:r w:rsidRPr="00253544">
        <w:rPr>
          <w:rStyle w:val="9"/>
          <w:b/>
          <w:bCs/>
          <w:color w:val="000000"/>
          <w:sz w:val="20"/>
          <w:szCs w:val="20"/>
        </w:rPr>
        <w:t>Периодичность проведения проверки</w:t>
      </w:r>
      <w:r w:rsidRPr="00C77FB4">
        <w:rPr>
          <w:rStyle w:val="9"/>
          <w:color w:val="000000"/>
          <w:sz w:val="20"/>
          <w:szCs w:val="20"/>
        </w:rPr>
        <w:t xml:space="preserve"> на соответствие выпускаемой в обращение пищевой продукции.</w:t>
      </w:r>
    </w:p>
    <w:p w:rsidR="00026BE8" w:rsidRPr="00C77FB4" w:rsidRDefault="00026BE8" w:rsidP="00C77FB4">
      <w:pPr>
        <w:pStyle w:val="af"/>
        <w:rPr>
          <w:rFonts w:ascii="Times New Roman" w:hAnsi="Times New Roman" w:cs="Times New Roman"/>
          <w:sz w:val="20"/>
          <w:szCs w:val="20"/>
        </w:rPr>
      </w:pPr>
      <w:r w:rsidRPr="00C77FB4">
        <w:rPr>
          <w:rStyle w:val="9"/>
          <w:color w:val="000000"/>
          <w:sz w:val="20"/>
          <w:szCs w:val="20"/>
        </w:rPr>
        <w:t>Лабораторный контроль (</w:t>
      </w:r>
      <w:proofErr w:type="gramStart"/>
      <w:r w:rsidRPr="00C77FB4">
        <w:rPr>
          <w:rStyle w:val="9"/>
          <w:color w:val="000000"/>
          <w:sz w:val="20"/>
          <w:szCs w:val="20"/>
        </w:rPr>
        <w:t>микробиологические</w:t>
      </w:r>
      <w:proofErr w:type="gramEnd"/>
      <w:r w:rsidRPr="00C77FB4">
        <w:rPr>
          <w:rStyle w:val="9"/>
          <w:color w:val="000000"/>
          <w:sz w:val="20"/>
          <w:szCs w:val="20"/>
        </w:rPr>
        <w:t xml:space="preserve">, санитарно-химические) проводятся согласно </w:t>
      </w:r>
      <w:r>
        <w:rPr>
          <w:rStyle w:val="9"/>
          <w:color w:val="000000"/>
          <w:sz w:val="20"/>
          <w:szCs w:val="20"/>
        </w:rPr>
        <w:t>(</w:t>
      </w:r>
      <w:r w:rsidRPr="00253544">
        <w:rPr>
          <w:rStyle w:val="9"/>
          <w:color w:val="000000"/>
          <w:sz w:val="20"/>
          <w:szCs w:val="20"/>
        </w:rPr>
        <w:t>П</w:t>
      </w:r>
      <w:r w:rsidRPr="00253544">
        <w:rPr>
          <w:rStyle w:val="9102"/>
          <w:b w:val="0"/>
          <w:bCs w:val="0"/>
          <w:i w:val="0"/>
          <w:iCs w:val="0"/>
          <w:color w:val="000000"/>
          <w:sz w:val="20"/>
          <w:szCs w:val="20"/>
        </w:rPr>
        <w:t xml:space="preserve">риложению </w:t>
      </w:r>
      <w:r w:rsidRPr="00C77FB4">
        <w:rPr>
          <w:rStyle w:val="9102"/>
          <w:b w:val="0"/>
          <w:bCs w:val="0"/>
          <w:i w:val="0"/>
          <w:iCs w:val="0"/>
          <w:color w:val="000000"/>
          <w:sz w:val="20"/>
          <w:szCs w:val="20"/>
        </w:rPr>
        <w:t>№ 5</w:t>
      </w:r>
      <w:r>
        <w:rPr>
          <w:rStyle w:val="9102"/>
          <w:b w:val="0"/>
          <w:bCs w:val="0"/>
          <w:i w:val="0"/>
          <w:iCs w:val="0"/>
          <w:color w:val="000000"/>
          <w:sz w:val="20"/>
          <w:szCs w:val="20"/>
        </w:rPr>
        <w:t>)</w:t>
      </w:r>
      <w:r w:rsidRPr="00C77FB4">
        <w:rPr>
          <w:rStyle w:val="9102"/>
          <w:b w:val="0"/>
          <w:bCs w:val="0"/>
          <w:i w:val="0"/>
          <w:iCs w:val="0"/>
          <w:color w:val="000000"/>
          <w:sz w:val="20"/>
          <w:szCs w:val="20"/>
        </w:rPr>
        <w:t>.</w:t>
      </w:r>
    </w:p>
    <w:p w:rsidR="00026BE8" w:rsidRDefault="00026BE8" w:rsidP="00253544">
      <w:pPr>
        <w:pStyle w:val="af1"/>
        <w:ind w:firstLine="0"/>
        <w:rPr>
          <w:rStyle w:val="9"/>
          <w:rFonts w:ascii="Calibri" w:hAnsi="Calibri" w:cs="Calibri"/>
          <w:color w:val="000000"/>
        </w:rPr>
      </w:pPr>
    </w:p>
    <w:p w:rsidR="00026BE8" w:rsidRPr="00C77FB4" w:rsidRDefault="00026BE8" w:rsidP="00253544">
      <w:pPr>
        <w:pStyle w:val="af1"/>
        <w:ind w:firstLine="0"/>
      </w:pPr>
      <w:r w:rsidRPr="00253544">
        <w:rPr>
          <w:rStyle w:val="9"/>
          <w:rFonts w:ascii="Calibri" w:hAnsi="Calibri" w:cs="Calibri"/>
          <w:b/>
          <w:bCs/>
          <w:color w:val="000000"/>
        </w:rPr>
        <w:t>Периодичность проведения</w:t>
      </w:r>
      <w:r w:rsidRPr="00C77FB4">
        <w:rPr>
          <w:rStyle w:val="9"/>
          <w:rFonts w:ascii="Calibri" w:hAnsi="Calibri" w:cs="Calibri"/>
          <w:color w:val="000000"/>
        </w:rPr>
        <w:t xml:space="preserve"> уборки, мойки, дезинфекции, дератизации и дезинсекции производственных помещений, оборудования в процессе производства (изготовления) пищевой продукции. Проводится согласно </w:t>
      </w:r>
      <w:r w:rsidRPr="00253544">
        <w:t>Приложению № 6</w:t>
      </w:r>
    </w:p>
    <w:p w:rsidR="00026BE8" w:rsidRDefault="00026BE8" w:rsidP="00C77FB4">
      <w:pPr>
        <w:pStyle w:val="af"/>
        <w:rPr>
          <w:rStyle w:val="9"/>
          <w:color w:val="000000"/>
          <w:sz w:val="20"/>
          <w:szCs w:val="20"/>
        </w:rPr>
      </w:pPr>
    </w:p>
    <w:p w:rsidR="00026BE8" w:rsidRPr="00C77FB4" w:rsidRDefault="00026BE8" w:rsidP="00C77FB4">
      <w:pPr>
        <w:pStyle w:val="af"/>
        <w:rPr>
          <w:rFonts w:ascii="Times New Roman" w:hAnsi="Times New Roman" w:cs="Times New Roman"/>
          <w:sz w:val="20"/>
          <w:szCs w:val="20"/>
        </w:rPr>
      </w:pPr>
      <w:r w:rsidRPr="00C77FB4">
        <w:rPr>
          <w:rStyle w:val="9"/>
          <w:color w:val="000000"/>
          <w:sz w:val="20"/>
          <w:szCs w:val="20"/>
        </w:rPr>
        <w:t>Меры по предотвращению проникновения в производственные помещения грызунов, насекомых, синантропных птиц и животных.</w:t>
      </w:r>
    </w:p>
    <w:p w:rsidR="00026BE8" w:rsidRPr="00C77FB4" w:rsidRDefault="00026BE8" w:rsidP="00C77FB4">
      <w:pPr>
        <w:pStyle w:val="af"/>
        <w:rPr>
          <w:rFonts w:ascii="Times New Roman" w:hAnsi="Times New Roman" w:cs="Times New Roman"/>
          <w:sz w:val="20"/>
          <w:szCs w:val="20"/>
        </w:rPr>
      </w:pPr>
      <w:r w:rsidRPr="00C77FB4">
        <w:rPr>
          <w:rStyle w:val="9"/>
          <w:color w:val="000000"/>
          <w:sz w:val="20"/>
          <w:szCs w:val="20"/>
        </w:rPr>
        <w:t>Открывающиеся внешние окна (фрамуги) должны быть оборудованы легко снимаемыми для очищения защитными сетками от насекомых, синантропных птиц;</w:t>
      </w:r>
    </w:p>
    <w:p w:rsidR="00026BE8" w:rsidRPr="00C77FB4" w:rsidRDefault="00026BE8" w:rsidP="00253544">
      <w:pPr>
        <w:pStyle w:val="af1"/>
        <w:ind w:firstLine="0"/>
      </w:pPr>
      <w:r w:rsidRPr="00C77FB4">
        <w:rPr>
          <w:rStyle w:val="9"/>
          <w:rFonts w:ascii="Calibri" w:hAnsi="Calibri" w:cs="Calibri"/>
          <w:color w:val="000000"/>
        </w:rPr>
        <w:t xml:space="preserve">Обеспечить </w:t>
      </w:r>
      <w:r w:rsidRPr="00253544">
        <w:t>защиту от проникновения в производственные помещения животных, в том числе грызунов - плотно закрывающиеся двери, вовремя восстанавливать отверстия в стенах и полах, отверстия должны быть закрыты сетками или решетками:</w:t>
      </w:r>
    </w:p>
    <w:p w:rsidR="00026BE8" w:rsidRPr="00C77FB4" w:rsidRDefault="00026BE8" w:rsidP="00C77FB4">
      <w:pPr>
        <w:pStyle w:val="af"/>
        <w:rPr>
          <w:rFonts w:ascii="Times New Roman" w:hAnsi="Times New Roman" w:cs="Times New Roman"/>
          <w:sz w:val="20"/>
          <w:szCs w:val="20"/>
        </w:rPr>
      </w:pPr>
      <w:r w:rsidRPr="00C77FB4">
        <w:rPr>
          <w:rStyle w:val="9"/>
          <w:color w:val="000000"/>
          <w:sz w:val="20"/>
          <w:szCs w:val="20"/>
        </w:rPr>
        <w:t>Отверстия вентиляционных систем закрываются мелкоячеистой сеткой.</w:t>
      </w:r>
    </w:p>
    <w:p w:rsidR="00026BE8" w:rsidRDefault="00026BE8" w:rsidP="00C77FB4">
      <w:pPr>
        <w:pStyle w:val="af"/>
        <w:rPr>
          <w:rStyle w:val="9"/>
          <w:color w:val="000000"/>
          <w:sz w:val="20"/>
          <w:szCs w:val="20"/>
        </w:rPr>
      </w:pPr>
    </w:p>
    <w:p w:rsidR="00026BE8" w:rsidRPr="00253544" w:rsidRDefault="00026BE8" w:rsidP="00253544">
      <w:pPr>
        <w:pStyle w:val="af1"/>
        <w:ind w:firstLine="0"/>
      </w:pPr>
      <w:r w:rsidRPr="00253544">
        <w:rPr>
          <w:rStyle w:val="9"/>
          <w:rFonts w:ascii="Calibri" w:hAnsi="Calibri" w:cs="Calibri"/>
        </w:rPr>
        <w:t>Ежедневно перед началом работы проводится осмотр работников</w:t>
      </w:r>
      <w:proofErr w:type="gramStart"/>
      <w:r w:rsidRPr="00253544">
        <w:rPr>
          <w:rStyle w:val="9"/>
          <w:rFonts w:ascii="Calibri" w:hAnsi="Calibri" w:cs="Calibri"/>
        </w:rPr>
        <w:t xml:space="preserve">,, </w:t>
      </w:r>
      <w:proofErr w:type="gramEnd"/>
      <w:r w:rsidRPr="00253544">
        <w:rPr>
          <w:rStyle w:val="9"/>
          <w:rFonts w:ascii="Calibri" w:hAnsi="Calibri" w:cs="Calibri"/>
        </w:rPr>
        <w:t xml:space="preserve">связанных с приготовлением и раздачей пищи. Результаты осмотра заносятся в журнал здоровья </w:t>
      </w:r>
      <w:r w:rsidRPr="00253544">
        <w:rPr>
          <w:rStyle w:val="910"/>
          <w:rFonts w:ascii="Calibri" w:hAnsi="Calibri" w:cs="Calibri"/>
          <w:b w:val="0"/>
          <w:bCs w:val="0"/>
          <w:i w:val="0"/>
          <w:iCs w:val="0"/>
          <w:sz w:val="20"/>
          <w:szCs w:val="20"/>
        </w:rPr>
        <w:t>(Приложение №7).</w:t>
      </w:r>
      <w:r w:rsidRPr="00253544">
        <w:rPr>
          <w:rStyle w:val="9"/>
          <w:rFonts w:ascii="Calibri" w:hAnsi="Calibri" w:cs="Calibri"/>
        </w:rPr>
        <w:t xml:space="preserve"> Не допу</w:t>
      </w:r>
      <w:r>
        <w:rPr>
          <w:rStyle w:val="9"/>
          <w:rFonts w:ascii="Calibri" w:hAnsi="Calibri" w:cs="Calibri"/>
        </w:rPr>
        <w:t xml:space="preserve">скаются к работе на пищеблоке </w:t>
      </w:r>
      <w:r w:rsidRPr="00253544">
        <w:rPr>
          <w:rStyle w:val="9"/>
          <w:rFonts w:ascii="Calibri" w:hAnsi="Calibri" w:cs="Calibri"/>
        </w:rPr>
        <w:t>лица с ангинами, катаральными явлениями верхних дыхательных путей, гнойничковыми заболеваниями рук, заболевшие или при подозрении на инфекционные заболевания. При наличии у работников пищеблока порезов, ожогов они могут быть допущены к работе при условии их работы в перчатках.</w:t>
      </w:r>
    </w:p>
    <w:p w:rsidR="00026BE8" w:rsidRPr="00C77FB4" w:rsidRDefault="00026BE8" w:rsidP="00C77FB4">
      <w:pPr>
        <w:pStyle w:val="af"/>
        <w:rPr>
          <w:rFonts w:ascii="Times New Roman" w:hAnsi="Times New Roman" w:cs="Times New Roman"/>
          <w:sz w:val="20"/>
          <w:szCs w:val="20"/>
        </w:rPr>
      </w:pPr>
      <w:r w:rsidRPr="00C77FB4">
        <w:rPr>
          <w:rStyle w:val="9"/>
          <w:color w:val="000000"/>
          <w:sz w:val="20"/>
          <w:szCs w:val="20"/>
        </w:rPr>
        <w:lastRenderedPageBreak/>
        <w:t xml:space="preserve">Персонал </w:t>
      </w:r>
      <w:r>
        <w:rPr>
          <w:rStyle w:val="9"/>
          <w:color w:val="000000"/>
          <w:sz w:val="20"/>
          <w:szCs w:val="20"/>
        </w:rPr>
        <w:t xml:space="preserve">пищеблока </w:t>
      </w:r>
      <w:r w:rsidRPr="00C77FB4">
        <w:rPr>
          <w:rStyle w:val="9"/>
          <w:color w:val="000000"/>
          <w:sz w:val="20"/>
          <w:szCs w:val="20"/>
        </w:rPr>
        <w:t>должен соблюдать правила личной гигиены: приходить на работу в чистой одежде и обуви; оставлять верхнюю одежду, головной убор и личные вещи в индивидуальном шкафу для одежды, коротко стричь ногти.</w:t>
      </w:r>
    </w:p>
    <w:p w:rsidR="00026BE8" w:rsidRPr="00C77FB4" w:rsidRDefault="00026BE8" w:rsidP="00C77FB4">
      <w:pPr>
        <w:pStyle w:val="af"/>
        <w:rPr>
          <w:rFonts w:ascii="Times New Roman" w:hAnsi="Times New Roman" w:cs="Times New Roman"/>
          <w:sz w:val="20"/>
          <w:szCs w:val="20"/>
        </w:rPr>
      </w:pPr>
      <w:r w:rsidRPr="00C77FB4">
        <w:rPr>
          <w:rStyle w:val="9"/>
          <w:color w:val="000000"/>
          <w:sz w:val="20"/>
          <w:szCs w:val="20"/>
        </w:rPr>
        <w:t>Работники пищеблока должны быть обеспечены специальной одеждой (халат, колпак или косынка), не менее трех комплектов на 1 человека. Специальная одежда должна храниться в отдельном шкафу. Не допускается совместное хранение в одном шкафу спецодежды и личных вещей. Работники пищеблока не должны во время работы носить кольца, серьги, принимать пищу и курить на рабочем месте.</w:t>
      </w:r>
    </w:p>
    <w:p w:rsidR="00026BE8" w:rsidRPr="00C77FB4" w:rsidRDefault="00026BE8" w:rsidP="00C77FB4">
      <w:pPr>
        <w:pStyle w:val="af"/>
        <w:rPr>
          <w:rFonts w:ascii="Times New Roman" w:hAnsi="Times New Roman" w:cs="Times New Roman"/>
          <w:sz w:val="20"/>
          <w:szCs w:val="20"/>
        </w:rPr>
      </w:pPr>
      <w:r w:rsidRPr="00C77FB4">
        <w:rPr>
          <w:rStyle w:val="9"/>
          <w:color w:val="000000"/>
          <w:sz w:val="20"/>
          <w:szCs w:val="20"/>
        </w:rPr>
        <w:t>Работники пищеблока обеспечиваются спецодеждой (халаты светлых тонов).</w:t>
      </w:r>
    </w:p>
    <w:p w:rsidR="00026BE8" w:rsidRPr="00C77FB4" w:rsidRDefault="00026BE8" w:rsidP="00C77FB4">
      <w:pPr>
        <w:pStyle w:val="af"/>
        <w:rPr>
          <w:rFonts w:ascii="Times New Roman" w:hAnsi="Times New Roman" w:cs="Times New Roman"/>
          <w:sz w:val="20"/>
          <w:szCs w:val="20"/>
        </w:rPr>
      </w:pPr>
      <w:r w:rsidRPr="00C77FB4">
        <w:rPr>
          <w:rStyle w:val="9"/>
          <w:color w:val="000000"/>
          <w:sz w:val="20"/>
          <w:szCs w:val="20"/>
        </w:rPr>
        <w:t>Перед входом в туалетную комнату персонал должен снимать халат и после выхода тщательно мыть руки с мылом.</w:t>
      </w:r>
    </w:p>
    <w:p w:rsidR="00026BE8" w:rsidRPr="00C77FB4" w:rsidRDefault="00026BE8" w:rsidP="00C77FB4">
      <w:pPr>
        <w:pStyle w:val="af"/>
        <w:rPr>
          <w:rStyle w:val="9"/>
          <w:sz w:val="20"/>
          <w:szCs w:val="20"/>
        </w:rPr>
      </w:pPr>
      <w:r w:rsidRPr="00C77FB4">
        <w:rPr>
          <w:rStyle w:val="9"/>
          <w:color w:val="000000"/>
          <w:sz w:val="20"/>
          <w:szCs w:val="20"/>
        </w:rPr>
        <w:t>У обслуживающего персонала дополнительно должны быть: фартук, колпак или косынка для раздачи пищи, фартук для мытья посуды и специальный (темный) халат для уборки помещений</w:t>
      </w:r>
    </w:p>
    <w:p w:rsidR="00026BE8" w:rsidRDefault="00026BE8" w:rsidP="00253544">
      <w:pPr>
        <w:pStyle w:val="af1"/>
        <w:ind w:firstLine="0"/>
      </w:pPr>
      <w:bookmarkStart w:id="1" w:name="bookmark4"/>
    </w:p>
    <w:p w:rsidR="00026BE8" w:rsidRPr="00253544" w:rsidRDefault="00026BE8" w:rsidP="00253544">
      <w:pPr>
        <w:pStyle w:val="af1"/>
        <w:ind w:firstLine="0"/>
      </w:pPr>
      <w:r w:rsidRPr="00253544">
        <w:rPr>
          <w:rStyle w:val="21"/>
          <w:rFonts w:ascii="Calibri" w:hAnsi="Calibri" w:cs="Calibri"/>
        </w:rPr>
        <w:t>Мероприятия по предупреждению</w:t>
      </w:r>
      <w:r w:rsidRPr="00253544">
        <w:rPr>
          <w:rStyle w:val="21"/>
          <w:rFonts w:ascii="Calibri" w:hAnsi="Calibri" w:cs="Calibri"/>
          <w:b w:val="0"/>
          <w:bCs w:val="0"/>
        </w:rPr>
        <w:t xml:space="preserve"> возникновения и распространения острых кишечных инфекций и пищевых отравлений. </w:t>
      </w:r>
      <w:r w:rsidRPr="00253544">
        <w:rPr>
          <w:rStyle w:val="210"/>
          <w:rFonts w:ascii="Calibri" w:hAnsi="Calibri" w:cs="Calibri"/>
          <w:b w:val="0"/>
          <w:bCs w:val="0"/>
          <w:i w:val="0"/>
          <w:iCs w:val="0"/>
          <w:sz w:val="20"/>
          <w:szCs w:val="20"/>
        </w:rPr>
        <w:t>(Приложение 8)</w:t>
      </w:r>
      <w:bookmarkEnd w:id="1"/>
    </w:p>
    <w:p w:rsidR="00026BE8" w:rsidRDefault="00026BE8" w:rsidP="00C77FB4">
      <w:pPr>
        <w:pStyle w:val="af"/>
        <w:rPr>
          <w:rStyle w:val="21"/>
          <w:b w:val="0"/>
          <w:bCs w:val="0"/>
          <w:color w:val="000000"/>
          <w:sz w:val="20"/>
          <w:szCs w:val="20"/>
        </w:rPr>
      </w:pPr>
    </w:p>
    <w:p w:rsidR="00026BE8" w:rsidRPr="00C77FB4" w:rsidRDefault="00026BE8" w:rsidP="00C77FB4">
      <w:pPr>
        <w:pStyle w:val="af"/>
        <w:rPr>
          <w:rFonts w:ascii="Times New Roman" w:hAnsi="Times New Roman" w:cs="Times New Roman"/>
          <w:sz w:val="20"/>
          <w:szCs w:val="20"/>
        </w:rPr>
      </w:pPr>
      <w:r w:rsidRPr="00C77FB4">
        <w:rPr>
          <w:rStyle w:val="9"/>
          <w:color w:val="000000"/>
          <w:sz w:val="20"/>
          <w:szCs w:val="20"/>
        </w:rPr>
        <w:t>Объектами производственного контроля принципов Х</w:t>
      </w:r>
      <w:r>
        <w:rPr>
          <w:rStyle w:val="9"/>
          <w:color w:val="000000"/>
          <w:sz w:val="20"/>
          <w:szCs w:val="20"/>
        </w:rPr>
        <w:t>А</w:t>
      </w:r>
      <w:r w:rsidRPr="00C77FB4">
        <w:rPr>
          <w:rStyle w:val="9"/>
          <w:color w:val="000000"/>
          <w:sz w:val="20"/>
          <w:szCs w:val="20"/>
        </w:rPr>
        <w:t>ССП являются: сырье и реализуемая продукция, вода водопроводная, технологическое оборудование, инвентарь, работающий персонал, условия труда работников.</w:t>
      </w:r>
    </w:p>
    <w:p w:rsidR="00026BE8" w:rsidRPr="00C77FB4" w:rsidRDefault="00026BE8" w:rsidP="00C77FB4">
      <w:pPr>
        <w:pStyle w:val="af"/>
        <w:rPr>
          <w:rFonts w:ascii="Times New Roman" w:hAnsi="Times New Roman" w:cs="Times New Roman"/>
          <w:sz w:val="20"/>
          <w:szCs w:val="20"/>
        </w:rPr>
      </w:pPr>
      <w:r w:rsidRPr="00C77FB4">
        <w:rPr>
          <w:rStyle w:val="9"/>
          <w:color w:val="000000"/>
          <w:sz w:val="20"/>
          <w:szCs w:val="20"/>
        </w:rPr>
        <w:t>Опасность воздействия неблагоприятных факторов производственной среды определяется наличием работающего оборудования и функционирующих зданий и сооружений. В процессе трудовой деятельности работники могут подвергаться воздействию следующих вредных факторов: физическим перегрузкам опорн</w:t>
      </w:r>
      <w:proofErr w:type="gramStart"/>
      <w:r w:rsidRPr="00C77FB4">
        <w:rPr>
          <w:rStyle w:val="9"/>
          <w:color w:val="000000"/>
          <w:sz w:val="20"/>
          <w:szCs w:val="20"/>
        </w:rPr>
        <w:t>о-</w:t>
      </w:r>
      <w:proofErr w:type="gramEnd"/>
      <w:r w:rsidRPr="00C77FB4">
        <w:rPr>
          <w:rStyle w:val="9"/>
          <w:color w:val="000000"/>
          <w:sz w:val="20"/>
          <w:szCs w:val="20"/>
        </w:rPr>
        <w:t xml:space="preserve"> двигательного аппарата, воздействию неблагоприятного микроклимата (все категории работников), воздействию химических веществ - СМС, дезинфицирующих средств при </w:t>
      </w:r>
      <w:r>
        <w:rPr>
          <w:rStyle w:val="9"/>
          <w:color w:val="000000"/>
          <w:sz w:val="20"/>
          <w:szCs w:val="20"/>
        </w:rPr>
        <w:t xml:space="preserve">их приготовлении и применении (медсестра диетическая </w:t>
      </w:r>
      <w:r w:rsidRPr="00C77FB4">
        <w:rPr>
          <w:rStyle w:val="9"/>
          <w:color w:val="000000"/>
          <w:sz w:val="20"/>
          <w:szCs w:val="20"/>
        </w:rPr>
        <w:t>, повар).</w:t>
      </w:r>
    </w:p>
    <w:p w:rsidR="00026BE8" w:rsidRDefault="00026BE8" w:rsidP="00C77FB4">
      <w:pPr>
        <w:pStyle w:val="af"/>
        <w:rPr>
          <w:rStyle w:val="9"/>
          <w:color w:val="000000"/>
          <w:sz w:val="20"/>
          <w:szCs w:val="20"/>
        </w:rPr>
      </w:pPr>
    </w:p>
    <w:p w:rsidR="00026BE8" w:rsidRPr="00C77FB4" w:rsidRDefault="00026BE8" w:rsidP="00C77FB4">
      <w:pPr>
        <w:pStyle w:val="af"/>
        <w:rPr>
          <w:rFonts w:ascii="Times New Roman" w:hAnsi="Times New Roman" w:cs="Times New Roman"/>
          <w:sz w:val="20"/>
          <w:szCs w:val="20"/>
        </w:rPr>
      </w:pPr>
      <w:r w:rsidRPr="00253544">
        <w:rPr>
          <w:rStyle w:val="9"/>
          <w:b/>
          <w:bCs/>
          <w:color w:val="000000"/>
          <w:sz w:val="20"/>
          <w:szCs w:val="20"/>
        </w:rPr>
        <w:t>Контроль принципов ХАССП</w:t>
      </w:r>
      <w:r w:rsidRPr="00C77FB4">
        <w:rPr>
          <w:rStyle w:val="9"/>
          <w:color w:val="000000"/>
          <w:sz w:val="20"/>
          <w:szCs w:val="20"/>
        </w:rPr>
        <w:t xml:space="preserve"> включает:</w:t>
      </w:r>
    </w:p>
    <w:p w:rsidR="00026BE8" w:rsidRPr="00C77FB4" w:rsidRDefault="00026BE8" w:rsidP="00C77FB4">
      <w:pPr>
        <w:pStyle w:val="af"/>
        <w:rPr>
          <w:rFonts w:ascii="Times New Roman" w:hAnsi="Times New Roman" w:cs="Times New Roman"/>
          <w:sz w:val="20"/>
          <w:szCs w:val="20"/>
        </w:rPr>
      </w:pPr>
      <w:r w:rsidRPr="00C77FB4">
        <w:rPr>
          <w:rStyle w:val="9"/>
          <w:color w:val="000000"/>
          <w:sz w:val="20"/>
          <w:szCs w:val="20"/>
        </w:rPr>
        <w:t xml:space="preserve">Наличие на производстве </w:t>
      </w:r>
      <w:proofErr w:type="gramStart"/>
      <w:r w:rsidRPr="00C77FB4">
        <w:rPr>
          <w:rStyle w:val="9"/>
          <w:color w:val="000000"/>
          <w:sz w:val="20"/>
          <w:szCs w:val="20"/>
        </w:rPr>
        <w:t>ТР</w:t>
      </w:r>
      <w:proofErr w:type="gramEnd"/>
      <w:r w:rsidRPr="00C77FB4">
        <w:rPr>
          <w:rStyle w:val="9"/>
          <w:color w:val="000000"/>
          <w:sz w:val="20"/>
          <w:szCs w:val="20"/>
        </w:rPr>
        <w:t xml:space="preserve"> ТС 021/2011, официально изданных санитарных правил,</w:t>
      </w:r>
    </w:p>
    <w:p w:rsidR="00026BE8" w:rsidRPr="00C77FB4" w:rsidRDefault="00026BE8" w:rsidP="00C77FB4">
      <w:pPr>
        <w:pStyle w:val="af"/>
        <w:rPr>
          <w:rFonts w:ascii="Times New Roman" w:hAnsi="Times New Roman" w:cs="Times New Roman"/>
          <w:sz w:val="20"/>
          <w:szCs w:val="20"/>
        </w:rPr>
      </w:pPr>
      <w:r w:rsidRPr="00C77FB4">
        <w:rPr>
          <w:rStyle w:val="9"/>
          <w:color w:val="000000"/>
          <w:sz w:val="20"/>
          <w:szCs w:val="20"/>
        </w:rPr>
        <w:t>системы их внедрения и контроля их реализации, методов и методик контроля факторов среды</w:t>
      </w:r>
    </w:p>
    <w:p w:rsidR="00026BE8" w:rsidRPr="00C77FB4" w:rsidRDefault="00026BE8" w:rsidP="00C77FB4">
      <w:pPr>
        <w:pStyle w:val="af"/>
        <w:rPr>
          <w:rFonts w:ascii="Times New Roman" w:hAnsi="Times New Roman" w:cs="Times New Roman"/>
          <w:sz w:val="20"/>
          <w:szCs w:val="20"/>
        </w:rPr>
      </w:pPr>
      <w:r w:rsidRPr="00C77FB4">
        <w:rPr>
          <w:rStyle w:val="9"/>
          <w:color w:val="000000"/>
          <w:sz w:val="20"/>
          <w:szCs w:val="20"/>
        </w:rPr>
        <w:t>обитания в соответствии с осуществляемой действительностью</w:t>
      </w:r>
    </w:p>
    <w:p w:rsidR="00026BE8" w:rsidRPr="00C77FB4" w:rsidRDefault="00026BE8" w:rsidP="00C77FB4">
      <w:pPr>
        <w:pStyle w:val="af"/>
        <w:rPr>
          <w:rFonts w:ascii="Times New Roman" w:hAnsi="Times New Roman" w:cs="Times New Roman"/>
          <w:sz w:val="20"/>
          <w:szCs w:val="20"/>
        </w:rPr>
      </w:pPr>
      <w:r w:rsidRPr="00C77FB4">
        <w:rPr>
          <w:rStyle w:val="9"/>
          <w:color w:val="000000"/>
          <w:sz w:val="20"/>
          <w:szCs w:val="20"/>
        </w:rPr>
        <w:t>Осуществление лабораторных исследований и испытаний: на рабочих местах, с целью влияния производства на здоровье человека, сырья, полуфабрикатов, готовой продукции при хранении и реализации.</w:t>
      </w:r>
    </w:p>
    <w:p w:rsidR="00026BE8" w:rsidRPr="00C77FB4" w:rsidRDefault="00026BE8" w:rsidP="00C77FB4">
      <w:pPr>
        <w:pStyle w:val="af"/>
        <w:rPr>
          <w:rFonts w:ascii="Times New Roman" w:hAnsi="Times New Roman" w:cs="Times New Roman"/>
          <w:sz w:val="20"/>
          <w:szCs w:val="20"/>
        </w:rPr>
      </w:pPr>
      <w:r w:rsidRPr="00C77FB4">
        <w:rPr>
          <w:rStyle w:val="9"/>
          <w:color w:val="000000"/>
          <w:sz w:val="20"/>
          <w:szCs w:val="20"/>
        </w:rPr>
        <w:t>Организацию медицинских осмотров, профессиональную подготовку работающих.</w:t>
      </w:r>
    </w:p>
    <w:p w:rsidR="00026BE8" w:rsidRPr="00C77FB4" w:rsidRDefault="00026BE8" w:rsidP="00C77FB4">
      <w:pPr>
        <w:pStyle w:val="af"/>
        <w:rPr>
          <w:rFonts w:ascii="Times New Roman" w:hAnsi="Times New Roman" w:cs="Times New Roman"/>
          <w:sz w:val="20"/>
          <w:szCs w:val="20"/>
        </w:rPr>
      </w:pPr>
      <w:proofErr w:type="gramStart"/>
      <w:r w:rsidRPr="00C77FB4">
        <w:rPr>
          <w:rStyle w:val="9"/>
          <w:color w:val="000000"/>
          <w:sz w:val="20"/>
          <w:szCs w:val="20"/>
        </w:rPr>
        <w:t>Контроль за</w:t>
      </w:r>
      <w:proofErr w:type="gramEnd"/>
      <w:r w:rsidRPr="00C77FB4">
        <w:rPr>
          <w:rStyle w:val="9"/>
          <w:color w:val="000000"/>
          <w:sz w:val="20"/>
          <w:szCs w:val="20"/>
        </w:rPr>
        <w:t xml:space="preserve"> наличием сертификатов, санитарно-эпидемиологический заключений, иных документов, подтверждающих качество, безопасность сырья, полуфабрикатов и готовой продукции.</w:t>
      </w:r>
    </w:p>
    <w:p w:rsidR="00026BE8" w:rsidRPr="00C77FB4" w:rsidRDefault="00026BE8" w:rsidP="00C77FB4">
      <w:pPr>
        <w:pStyle w:val="af"/>
        <w:rPr>
          <w:rFonts w:ascii="Times New Roman" w:hAnsi="Times New Roman" w:cs="Times New Roman"/>
          <w:sz w:val="20"/>
          <w:szCs w:val="20"/>
        </w:rPr>
      </w:pPr>
      <w:r w:rsidRPr="00C77FB4">
        <w:rPr>
          <w:rStyle w:val="9"/>
          <w:color w:val="000000"/>
          <w:sz w:val="20"/>
          <w:szCs w:val="20"/>
        </w:rPr>
        <w:t>Ведение учета и отчетности, установленной действующим законодательством по вопросам, связанным с производственным контролем.</w:t>
      </w:r>
    </w:p>
    <w:p w:rsidR="00026BE8" w:rsidRPr="00C77FB4" w:rsidRDefault="00026BE8" w:rsidP="00C77FB4">
      <w:pPr>
        <w:pStyle w:val="af"/>
        <w:rPr>
          <w:rFonts w:ascii="Times New Roman" w:hAnsi="Times New Roman" w:cs="Times New Roman"/>
          <w:sz w:val="20"/>
          <w:szCs w:val="20"/>
        </w:rPr>
      </w:pPr>
      <w:r w:rsidRPr="00C77FB4">
        <w:rPr>
          <w:rStyle w:val="9"/>
          <w:color w:val="000000"/>
          <w:sz w:val="20"/>
          <w:szCs w:val="20"/>
        </w:rPr>
        <w:t>Своевременное информирование органов местного самоуправления, органов и учреждений государственной санитарно-эпидемиологической службы Российской Федерации о ситуациях, создающих угрозу санитарно эпидемиологическому благополучию населения.</w:t>
      </w:r>
    </w:p>
    <w:p w:rsidR="00026BE8" w:rsidRPr="00C77FB4" w:rsidRDefault="00026BE8" w:rsidP="00C77FB4">
      <w:pPr>
        <w:pStyle w:val="af"/>
        <w:rPr>
          <w:rFonts w:ascii="Times New Roman" w:hAnsi="Times New Roman" w:cs="Times New Roman"/>
          <w:sz w:val="20"/>
          <w:szCs w:val="20"/>
        </w:rPr>
      </w:pPr>
      <w:r w:rsidRPr="00C77FB4">
        <w:rPr>
          <w:rStyle w:val="9"/>
          <w:color w:val="000000"/>
          <w:sz w:val="20"/>
          <w:szCs w:val="20"/>
        </w:rPr>
        <w:t>Визуальный контроль специалистами за выполнением санитарно- противоэпидемических (профилактических) мероприятий, соблюдением санитарных правил, разработкой и реализацией мер, направленных на устранение выявленных нарушений.</w:t>
      </w:r>
    </w:p>
    <w:p w:rsidR="00026BE8" w:rsidRPr="00C77FB4" w:rsidRDefault="00026BE8" w:rsidP="00C77FB4">
      <w:pPr>
        <w:pStyle w:val="af"/>
        <w:rPr>
          <w:rFonts w:ascii="Times New Roman" w:hAnsi="Times New Roman" w:cs="Times New Roman"/>
          <w:sz w:val="20"/>
          <w:szCs w:val="20"/>
        </w:rPr>
      </w:pPr>
      <w:r w:rsidRPr="00C77FB4">
        <w:rPr>
          <w:rStyle w:val="9"/>
          <w:color w:val="000000"/>
          <w:sz w:val="20"/>
          <w:szCs w:val="20"/>
        </w:rPr>
        <w:t>Номенклатура,</w:t>
      </w:r>
      <w:r w:rsidRPr="00C77FB4">
        <w:rPr>
          <w:rStyle w:val="9"/>
          <w:color w:val="000000"/>
          <w:sz w:val="20"/>
          <w:szCs w:val="20"/>
        </w:rPr>
        <w:tab/>
        <w:t>объем и</w:t>
      </w:r>
      <w:r w:rsidRPr="00C77FB4">
        <w:rPr>
          <w:rStyle w:val="9"/>
          <w:color w:val="000000"/>
          <w:sz w:val="20"/>
          <w:szCs w:val="20"/>
        </w:rPr>
        <w:tab/>
        <w:t>периодичность лабораторных исследований</w:t>
      </w:r>
      <w:r w:rsidRPr="00C77FB4">
        <w:rPr>
          <w:rStyle w:val="9"/>
          <w:color w:val="000000"/>
          <w:sz w:val="20"/>
          <w:szCs w:val="20"/>
        </w:rPr>
        <w:tab/>
        <w:t>и</w:t>
      </w:r>
      <w:r w:rsidRPr="00C77FB4">
        <w:rPr>
          <w:rStyle w:val="9"/>
          <w:color w:val="000000"/>
          <w:sz w:val="20"/>
          <w:szCs w:val="20"/>
        </w:rPr>
        <w:tab/>
        <w:t>испытаний</w:t>
      </w:r>
    </w:p>
    <w:p w:rsidR="00026BE8" w:rsidRPr="00C77FB4" w:rsidRDefault="00026BE8" w:rsidP="00C77FB4">
      <w:pPr>
        <w:pStyle w:val="af"/>
        <w:rPr>
          <w:rFonts w:ascii="Times New Roman" w:hAnsi="Times New Roman" w:cs="Times New Roman"/>
          <w:sz w:val="20"/>
          <w:szCs w:val="20"/>
        </w:rPr>
      </w:pPr>
      <w:r w:rsidRPr="00C77FB4">
        <w:rPr>
          <w:rStyle w:val="9"/>
          <w:color w:val="000000"/>
          <w:sz w:val="20"/>
          <w:szCs w:val="20"/>
        </w:rPr>
        <w:t>определяется с учетом наличия вредных производственных факторов, степени их влияния на здоровье человека и среду его обитания. Лабораторные исследования и испытания осуществляются с привлечением лаборатории, аккредитованной в установленном порядке.</w:t>
      </w:r>
    </w:p>
    <w:p w:rsidR="00026BE8" w:rsidRPr="00C77FB4" w:rsidRDefault="00026BE8" w:rsidP="00C77FB4">
      <w:pPr>
        <w:pStyle w:val="af"/>
        <w:rPr>
          <w:rFonts w:ascii="Times New Roman" w:hAnsi="Times New Roman" w:cs="Times New Roman"/>
          <w:sz w:val="20"/>
          <w:szCs w:val="20"/>
        </w:rPr>
      </w:pPr>
      <w:r w:rsidRPr="00C77FB4">
        <w:rPr>
          <w:rStyle w:val="9"/>
          <w:color w:val="000000"/>
          <w:sz w:val="20"/>
          <w:szCs w:val="20"/>
        </w:rPr>
        <w:t>Лабораторный</w:t>
      </w:r>
      <w:r w:rsidRPr="00C77FB4">
        <w:rPr>
          <w:rStyle w:val="9"/>
          <w:color w:val="000000"/>
          <w:sz w:val="20"/>
          <w:szCs w:val="20"/>
        </w:rPr>
        <w:tab/>
        <w:t>контроль</w:t>
      </w:r>
      <w:r w:rsidRPr="00C77FB4">
        <w:rPr>
          <w:rStyle w:val="9"/>
          <w:color w:val="000000"/>
          <w:sz w:val="20"/>
          <w:szCs w:val="20"/>
        </w:rPr>
        <w:tab/>
        <w:t>должен осуществляться в соответствии</w:t>
      </w:r>
      <w:r w:rsidRPr="00C77FB4">
        <w:rPr>
          <w:rStyle w:val="9"/>
          <w:color w:val="000000"/>
          <w:sz w:val="20"/>
          <w:szCs w:val="20"/>
        </w:rPr>
        <w:tab/>
        <w:t>с</w:t>
      </w:r>
      <w:r w:rsidRPr="00C77FB4">
        <w:rPr>
          <w:rStyle w:val="9"/>
          <w:color w:val="000000"/>
          <w:sz w:val="20"/>
          <w:szCs w:val="20"/>
        </w:rPr>
        <w:tab/>
        <w:t>программой</w:t>
      </w:r>
    </w:p>
    <w:p w:rsidR="00026BE8" w:rsidRPr="00C77FB4" w:rsidRDefault="00026BE8" w:rsidP="00C77FB4">
      <w:pPr>
        <w:pStyle w:val="af"/>
        <w:rPr>
          <w:rFonts w:ascii="Times New Roman" w:hAnsi="Times New Roman" w:cs="Times New Roman"/>
          <w:sz w:val="20"/>
          <w:szCs w:val="20"/>
        </w:rPr>
      </w:pPr>
      <w:r w:rsidRPr="00C77FB4">
        <w:rPr>
          <w:rStyle w:val="9"/>
          <w:color w:val="000000"/>
          <w:sz w:val="20"/>
          <w:szCs w:val="20"/>
        </w:rPr>
        <w:t>производственного контроля.</w:t>
      </w:r>
    </w:p>
    <w:p w:rsidR="00026BE8" w:rsidRPr="00C77FB4" w:rsidRDefault="00026BE8" w:rsidP="00C77FB4">
      <w:pPr>
        <w:pStyle w:val="af"/>
        <w:rPr>
          <w:rFonts w:ascii="Times New Roman" w:hAnsi="Times New Roman" w:cs="Times New Roman"/>
          <w:sz w:val="20"/>
          <w:szCs w:val="20"/>
        </w:rPr>
      </w:pPr>
      <w:r w:rsidRPr="00C77FB4">
        <w:rPr>
          <w:rStyle w:val="9"/>
          <w:color w:val="000000"/>
          <w:sz w:val="20"/>
          <w:szCs w:val="20"/>
        </w:rPr>
        <w:t>Необходимые</w:t>
      </w:r>
      <w:r w:rsidRPr="00C77FB4">
        <w:rPr>
          <w:rStyle w:val="9"/>
          <w:color w:val="000000"/>
          <w:sz w:val="20"/>
          <w:szCs w:val="20"/>
        </w:rPr>
        <w:tab/>
        <w:t>изменения,</w:t>
      </w:r>
      <w:r w:rsidRPr="00C77FB4">
        <w:rPr>
          <w:rStyle w:val="9"/>
          <w:color w:val="000000"/>
          <w:sz w:val="20"/>
          <w:szCs w:val="20"/>
        </w:rPr>
        <w:tab/>
        <w:t>дополнения в Программу вносятся при</w:t>
      </w:r>
      <w:r w:rsidRPr="00C77FB4">
        <w:rPr>
          <w:rStyle w:val="9"/>
          <w:color w:val="000000"/>
          <w:sz w:val="20"/>
          <w:szCs w:val="20"/>
        </w:rPr>
        <w:tab/>
        <w:t>изменении вида</w:t>
      </w:r>
    </w:p>
    <w:p w:rsidR="00026BE8" w:rsidRPr="00C77FB4" w:rsidRDefault="00026BE8" w:rsidP="00C77FB4">
      <w:pPr>
        <w:pStyle w:val="af"/>
        <w:rPr>
          <w:rFonts w:ascii="Times New Roman" w:hAnsi="Times New Roman" w:cs="Times New Roman"/>
          <w:sz w:val="20"/>
          <w:szCs w:val="20"/>
        </w:rPr>
      </w:pPr>
      <w:r w:rsidRPr="00C77FB4">
        <w:rPr>
          <w:rStyle w:val="9"/>
          <w:color w:val="000000"/>
          <w:sz w:val="20"/>
          <w:szCs w:val="20"/>
        </w:rPr>
        <w:t>деятельности, требований законодательства или других существенных изменениях.</w:t>
      </w:r>
    </w:p>
    <w:p w:rsidR="00026BE8" w:rsidRDefault="00026BE8" w:rsidP="00C77FB4">
      <w:pPr>
        <w:pStyle w:val="af"/>
        <w:rPr>
          <w:rStyle w:val="9"/>
          <w:color w:val="000000"/>
          <w:sz w:val="20"/>
          <w:szCs w:val="20"/>
        </w:rPr>
      </w:pPr>
      <w:bookmarkStart w:id="2" w:name="bookmark6"/>
    </w:p>
    <w:p w:rsidR="00026BE8" w:rsidRDefault="00026BE8" w:rsidP="00C77FB4">
      <w:pPr>
        <w:pStyle w:val="af"/>
        <w:rPr>
          <w:rStyle w:val="9"/>
          <w:color w:val="000000"/>
          <w:sz w:val="20"/>
          <w:szCs w:val="20"/>
        </w:rPr>
      </w:pPr>
    </w:p>
    <w:p w:rsidR="00026BE8" w:rsidRDefault="00026BE8" w:rsidP="00C77FB4">
      <w:pPr>
        <w:pStyle w:val="af"/>
        <w:rPr>
          <w:rStyle w:val="9"/>
          <w:color w:val="000000"/>
          <w:sz w:val="20"/>
          <w:szCs w:val="20"/>
        </w:rPr>
      </w:pPr>
    </w:p>
    <w:p w:rsidR="00026BE8" w:rsidRPr="00253544" w:rsidRDefault="00026BE8" w:rsidP="00C77FB4">
      <w:pPr>
        <w:pStyle w:val="af"/>
        <w:rPr>
          <w:rStyle w:val="12"/>
          <w:color w:val="000000"/>
          <w:sz w:val="20"/>
          <w:szCs w:val="20"/>
        </w:rPr>
      </w:pPr>
      <w:r w:rsidRPr="00253544">
        <w:rPr>
          <w:rStyle w:val="12"/>
          <w:color w:val="000000"/>
          <w:sz w:val="20"/>
          <w:szCs w:val="20"/>
        </w:rPr>
        <w:t>Этапы многоступенчатого контроля сырья, полуфабрикатов, технологического процесса и готовой</w:t>
      </w:r>
      <w:bookmarkStart w:id="3" w:name="bookmark7"/>
      <w:bookmarkEnd w:id="2"/>
      <w:r w:rsidRPr="00253544">
        <w:rPr>
          <w:rStyle w:val="12"/>
          <w:color w:val="000000"/>
          <w:sz w:val="20"/>
          <w:szCs w:val="20"/>
        </w:rPr>
        <w:t>продукции</w:t>
      </w:r>
      <w:bookmarkEnd w:id="3"/>
    </w:p>
    <w:p w:rsidR="00026BE8" w:rsidRPr="00253544" w:rsidRDefault="00026BE8" w:rsidP="00C77FB4">
      <w:pPr>
        <w:pStyle w:val="af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25"/>
        <w:gridCol w:w="3051"/>
        <w:gridCol w:w="1884"/>
        <w:gridCol w:w="4286"/>
        <w:gridCol w:w="1508"/>
        <w:gridCol w:w="1556"/>
        <w:gridCol w:w="1713"/>
      </w:tblGrid>
      <w:tr w:rsidR="00026BE8" w:rsidRPr="004935CC">
        <w:trPr>
          <w:trHeight w:hRule="exact" w:val="1870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6BE8" w:rsidRPr="004935CC" w:rsidRDefault="00026BE8" w:rsidP="0014380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35CC">
              <w:rPr>
                <w:rStyle w:val="99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6BE8" w:rsidRPr="004935CC" w:rsidRDefault="00026BE8" w:rsidP="0014380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35CC">
              <w:rPr>
                <w:rStyle w:val="910pt"/>
                <w:color w:val="000000"/>
              </w:rPr>
              <w:t>Наименование этапа многоступенчатого контроля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6BE8" w:rsidRPr="004935CC" w:rsidRDefault="00026BE8" w:rsidP="0014380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35CC">
              <w:rPr>
                <w:rStyle w:val="910pt"/>
                <w:color w:val="000000"/>
              </w:rPr>
              <w:t>Контрольные критические точки/</w:t>
            </w:r>
            <w:r w:rsidRPr="004935CC">
              <w:rPr>
                <w:rStyle w:val="9101"/>
                <w:color w:val="000000"/>
                <w:sz w:val="20"/>
                <w:szCs w:val="20"/>
              </w:rPr>
              <w:t>исполните ли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6BE8" w:rsidRPr="004935CC" w:rsidRDefault="00026BE8" w:rsidP="0014380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35CC">
              <w:rPr>
                <w:rStyle w:val="910pt"/>
                <w:color w:val="000000"/>
              </w:rPr>
              <w:t>Определяемые показатели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6BE8" w:rsidRPr="004935CC" w:rsidRDefault="00026BE8" w:rsidP="0014380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35CC">
              <w:rPr>
                <w:rStyle w:val="910pt"/>
                <w:color w:val="000000"/>
              </w:rPr>
              <w:t>Оформление</w:t>
            </w:r>
          </w:p>
          <w:p w:rsidR="00026BE8" w:rsidRPr="004935CC" w:rsidRDefault="00026BE8" w:rsidP="0014380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35CC">
              <w:rPr>
                <w:rStyle w:val="910pt"/>
                <w:color w:val="000000"/>
              </w:rPr>
              <w:t>результатов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6BE8" w:rsidRPr="004935CC" w:rsidRDefault="00026BE8" w:rsidP="0014380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35CC">
              <w:rPr>
                <w:rStyle w:val="910pt"/>
                <w:color w:val="000000"/>
              </w:rPr>
              <w:t>Предупреж</w:t>
            </w:r>
            <w:r w:rsidRPr="004935CC">
              <w:rPr>
                <w:rStyle w:val="910pt"/>
                <w:color w:val="000000"/>
              </w:rPr>
              <w:softHyphen/>
              <w:t>дающие действия в случае несоответст</w:t>
            </w:r>
            <w:r w:rsidRPr="004935CC">
              <w:rPr>
                <w:rStyle w:val="910pt"/>
                <w:color w:val="000000"/>
              </w:rPr>
              <w:softHyphen/>
              <w:t>вия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6BE8" w:rsidRPr="004935CC" w:rsidRDefault="00026BE8" w:rsidP="0014380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935CC">
              <w:rPr>
                <w:rStyle w:val="910pt"/>
                <w:color w:val="000000"/>
              </w:rPr>
              <w:t>Ответствен</w:t>
            </w:r>
            <w:r w:rsidRPr="004935CC">
              <w:rPr>
                <w:rStyle w:val="910pt"/>
                <w:color w:val="000000"/>
              </w:rPr>
              <w:softHyphen/>
              <w:t>ный</w:t>
            </w:r>
            <w:proofErr w:type="gramEnd"/>
            <w:r w:rsidRPr="004935CC">
              <w:rPr>
                <w:rStyle w:val="910pt"/>
                <w:color w:val="000000"/>
              </w:rPr>
              <w:t xml:space="preserve"> за организацию контроля</w:t>
            </w:r>
          </w:p>
        </w:tc>
      </w:tr>
      <w:tr w:rsidR="00026BE8" w:rsidRPr="004935CC">
        <w:trPr>
          <w:trHeight w:hRule="exact" w:val="253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6BE8" w:rsidRPr="004935CC" w:rsidRDefault="00026BE8" w:rsidP="0014380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35CC">
              <w:rPr>
                <w:rStyle w:val="99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6BE8" w:rsidRPr="004935CC" w:rsidRDefault="00026BE8" w:rsidP="0014380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35CC">
              <w:rPr>
                <w:rStyle w:val="99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6BE8" w:rsidRPr="004935CC" w:rsidRDefault="00026BE8" w:rsidP="0014380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35CC">
              <w:rPr>
                <w:rStyle w:val="99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6BE8" w:rsidRPr="004935CC" w:rsidRDefault="00026BE8" w:rsidP="0014380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35CC">
              <w:rPr>
                <w:rStyle w:val="99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6BE8" w:rsidRPr="004935CC" w:rsidRDefault="00026BE8" w:rsidP="0014380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35CC">
              <w:rPr>
                <w:rStyle w:val="99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6BE8" w:rsidRPr="004935CC" w:rsidRDefault="00026BE8" w:rsidP="0014380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35CC">
              <w:rPr>
                <w:rStyle w:val="99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6BE8" w:rsidRPr="004935CC" w:rsidRDefault="00026BE8" w:rsidP="0014380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35CC">
              <w:rPr>
                <w:rStyle w:val="99"/>
                <w:color w:val="000000"/>
                <w:sz w:val="20"/>
                <w:szCs w:val="20"/>
              </w:rPr>
              <w:t>7</w:t>
            </w:r>
          </w:p>
        </w:tc>
      </w:tr>
      <w:tr w:rsidR="00026BE8" w:rsidRPr="004935CC">
        <w:trPr>
          <w:trHeight w:hRule="exact" w:val="2526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6BE8" w:rsidRPr="004935CC" w:rsidRDefault="00026BE8" w:rsidP="0014380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35CC">
              <w:rPr>
                <w:rStyle w:val="99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6BE8" w:rsidRPr="004935CC" w:rsidRDefault="00026BE8" w:rsidP="0014380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35CC">
              <w:rPr>
                <w:rStyle w:val="910pt"/>
                <w:color w:val="000000"/>
              </w:rPr>
              <w:t xml:space="preserve">Входной контроль показателей и безопасности </w:t>
            </w:r>
            <w:r w:rsidRPr="004935CC">
              <w:rPr>
                <w:rStyle w:val="9101"/>
                <w:color w:val="000000"/>
                <w:sz w:val="20"/>
                <w:szCs w:val="20"/>
              </w:rPr>
              <w:t xml:space="preserve">каждой партии </w:t>
            </w:r>
            <w:r w:rsidRPr="004935CC">
              <w:rPr>
                <w:rStyle w:val="910pt"/>
                <w:color w:val="000000"/>
              </w:rPr>
              <w:t xml:space="preserve">поступающей пищевой продукции </w:t>
            </w:r>
            <w:r w:rsidRPr="004935CC">
              <w:rPr>
                <w:rStyle w:val="99"/>
                <w:color w:val="000000"/>
                <w:sz w:val="20"/>
                <w:szCs w:val="20"/>
              </w:rPr>
              <w:t>(контроль начинается с поступления продукции питания на склад пищеблока):</w:t>
            </w:r>
          </w:p>
          <w:p w:rsidR="00026BE8" w:rsidRPr="004935CC" w:rsidRDefault="00026BE8" w:rsidP="0014380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35CC">
              <w:rPr>
                <w:rStyle w:val="99"/>
                <w:color w:val="000000"/>
                <w:sz w:val="20"/>
                <w:szCs w:val="20"/>
              </w:rPr>
              <w:t>1.1 .Контроль соблюдения санитарно-гигиенического режима при транспортировке сырья.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6BE8" w:rsidRPr="004935CC" w:rsidRDefault="00026BE8" w:rsidP="0014380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35CC">
              <w:rPr>
                <w:rStyle w:val="99"/>
                <w:color w:val="000000"/>
                <w:sz w:val="20"/>
                <w:szCs w:val="20"/>
              </w:rPr>
              <w:t>- осмотр транспорта, спецодежды, санит. книжки водителя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6BE8" w:rsidRPr="004935CC" w:rsidRDefault="00026BE8" w:rsidP="0014380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35CC">
              <w:rPr>
                <w:rStyle w:val="99"/>
                <w:color w:val="000000"/>
                <w:sz w:val="20"/>
                <w:szCs w:val="20"/>
              </w:rPr>
              <w:t>Соблюдение санитарных норма и правил при транспортировке пищевых продуктов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6BE8" w:rsidRPr="004935CC" w:rsidRDefault="00026BE8" w:rsidP="0014380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35CC">
              <w:rPr>
                <w:rStyle w:val="99"/>
                <w:color w:val="000000"/>
                <w:sz w:val="20"/>
                <w:szCs w:val="20"/>
              </w:rPr>
              <w:t>Книга</w:t>
            </w:r>
          </w:p>
          <w:p w:rsidR="00026BE8" w:rsidRPr="004935CC" w:rsidRDefault="00026BE8" w:rsidP="0014380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35CC">
              <w:rPr>
                <w:rStyle w:val="99"/>
                <w:color w:val="000000"/>
                <w:sz w:val="20"/>
                <w:szCs w:val="20"/>
              </w:rPr>
              <w:t>поступления</w:t>
            </w:r>
          </w:p>
          <w:p w:rsidR="00026BE8" w:rsidRPr="004935CC" w:rsidRDefault="00026BE8" w:rsidP="0014380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35CC">
              <w:rPr>
                <w:rStyle w:val="99"/>
                <w:color w:val="000000"/>
                <w:sz w:val="20"/>
                <w:szCs w:val="20"/>
              </w:rPr>
              <w:t>пищевой</w:t>
            </w:r>
          </w:p>
          <w:p w:rsidR="00026BE8" w:rsidRPr="004935CC" w:rsidRDefault="00026BE8" w:rsidP="0014380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35CC">
              <w:rPr>
                <w:rStyle w:val="99"/>
                <w:color w:val="000000"/>
                <w:sz w:val="20"/>
                <w:szCs w:val="20"/>
              </w:rPr>
              <w:t>продукции</w:t>
            </w:r>
          </w:p>
          <w:p w:rsidR="00026BE8" w:rsidRPr="004935CC" w:rsidRDefault="00026BE8" w:rsidP="0014380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6BE8" w:rsidRPr="004935CC" w:rsidRDefault="00026BE8" w:rsidP="0014380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35CC">
              <w:rPr>
                <w:rStyle w:val="99"/>
                <w:color w:val="000000"/>
                <w:sz w:val="20"/>
                <w:szCs w:val="20"/>
              </w:rPr>
              <w:t>Проведение</w:t>
            </w:r>
          </w:p>
          <w:p w:rsidR="00026BE8" w:rsidRPr="004935CC" w:rsidRDefault="00026BE8" w:rsidP="0014380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35CC">
              <w:rPr>
                <w:rStyle w:val="99"/>
                <w:color w:val="000000"/>
                <w:sz w:val="20"/>
                <w:szCs w:val="20"/>
              </w:rPr>
              <w:t>санобработки</w:t>
            </w:r>
          </w:p>
          <w:p w:rsidR="00026BE8" w:rsidRPr="004935CC" w:rsidRDefault="00026BE8" w:rsidP="0014380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35CC">
              <w:rPr>
                <w:rStyle w:val="99"/>
                <w:color w:val="000000"/>
                <w:sz w:val="20"/>
                <w:szCs w:val="20"/>
              </w:rPr>
              <w:t>транспорта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6BE8" w:rsidRPr="004935CC" w:rsidRDefault="00026BE8" w:rsidP="0014380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35CC">
              <w:rPr>
                <w:rStyle w:val="99"/>
                <w:color w:val="000000"/>
                <w:sz w:val="20"/>
                <w:szCs w:val="20"/>
              </w:rPr>
              <w:t>повар,</w:t>
            </w:r>
          </w:p>
          <w:p w:rsidR="00026BE8" w:rsidRPr="004935CC" w:rsidRDefault="00026BE8" w:rsidP="00197CA0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35CC">
              <w:rPr>
                <w:rStyle w:val="99"/>
                <w:color w:val="000000"/>
                <w:sz w:val="20"/>
                <w:szCs w:val="20"/>
              </w:rPr>
              <w:t xml:space="preserve">кладовщик, медсестра </w:t>
            </w:r>
          </w:p>
          <w:p w:rsidR="00026BE8" w:rsidRPr="004935CC" w:rsidRDefault="00026BE8" w:rsidP="0014380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6BE8" w:rsidRPr="004935CC">
        <w:trPr>
          <w:trHeight w:hRule="exact" w:val="361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6BE8" w:rsidRPr="004935CC" w:rsidRDefault="00026BE8" w:rsidP="0014380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6BE8" w:rsidRPr="004935CC" w:rsidRDefault="00026BE8" w:rsidP="0014380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35CC">
              <w:rPr>
                <w:rStyle w:val="99"/>
                <w:color w:val="000000"/>
                <w:sz w:val="20"/>
                <w:szCs w:val="20"/>
              </w:rPr>
              <w:t>1.2.Контроль сырья, вспомогательных материалов, инвентаря, производственной тары, посуды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6BE8" w:rsidRPr="004935CC" w:rsidRDefault="00026BE8" w:rsidP="0014380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35CC">
              <w:rPr>
                <w:rStyle w:val="99"/>
                <w:color w:val="000000"/>
                <w:sz w:val="20"/>
                <w:szCs w:val="20"/>
              </w:rPr>
              <w:t>приемка сырья;</w:t>
            </w:r>
          </w:p>
          <w:p w:rsidR="00026BE8" w:rsidRPr="004935CC" w:rsidRDefault="00026BE8" w:rsidP="0014380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35CC">
              <w:rPr>
                <w:rStyle w:val="99"/>
                <w:color w:val="000000"/>
                <w:sz w:val="20"/>
                <w:szCs w:val="20"/>
              </w:rPr>
              <w:t>приемка вспомогательных материалов, инвентаря, производствен</w:t>
            </w:r>
            <w:r w:rsidRPr="004935CC">
              <w:rPr>
                <w:rStyle w:val="99"/>
                <w:color w:val="000000"/>
                <w:sz w:val="20"/>
                <w:szCs w:val="20"/>
              </w:rPr>
              <w:softHyphen/>
              <w:t>ной тары, посуды, приборов</w:t>
            </w:r>
          </w:p>
          <w:p w:rsidR="00026BE8" w:rsidRPr="004935CC" w:rsidRDefault="00026BE8" w:rsidP="0014380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35CC">
              <w:rPr>
                <w:rStyle w:val="9Calibri"/>
                <w:rFonts w:ascii="Times New Roman" w:hAnsi="Times New Roman" w:cs="Times New Roman"/>
                <w:color w:val="000000"/>
              </w:rPr>
              <w:t>Исполнители: повар, кладовщик</w:t>
            </w:r>
            <w:r w:rsidRPr="004935CC">
              <w:rPr>
                <w:rStyle w:val="910pt"/>
                <w:color w:val="000000"/>
              </w:rPr>
              <w:t>,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6BE8" w:rsidRPr="004935CC" w:rsidRDefault="00026BE8" w:rsidP="0014380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35CC">
              <w:rPr>
                <w:rStyle w:val="99"/>
                <w:color w:val="000000"/>
                <w:sz w:val="20"/>
                <w:szCs w:val="20"/>
              </w:rPr>
              <w:t>1. Требования к упаковке и маркировке:</w:t>
            </w:r>
          </w:p>
          <w:p w:rsidR="00026BE8" w:rsidRPr="004935CC" w:rsidRDefault="00026BE8" w:rsidP="0014380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35CC">
              <w:rPr>
                <w:rStyle w:val="99"/>
                <w:color w:val="000000"/>
                <w:sz w:val="20"/>
                <w:szCs w:val="20"/>
              </w:rPr>
              <w:t>соответствие видов и наименований поступающей пищевой продукции маркировке на упаковке и товарно - сопроводительной документации;</w:t>
            </w:r>
          </w:p>
          <w:p w:rsidR="00026BE8" w:rsidRPr="004935CC" w:rsidRDefault="00026BE8" w:rsidP="0014380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35CC">
              <w:rPr>
                <w:rStyle w:val="99"/>
                <w:color w:val="000000"/>
                <w:sz w:val="20"/>
                <w:szCs w:val="20"/>
              </w:rPr>
              <w:t>соответствие принадлежности продукции к партии, указанной в сопроводительной документации;</w:t>
            </w:r>
          </w:p>
          <w:p w:rsidR="00026BE8" w:rsidRPr="004935CC" w:rsidRDefault="00026BE8" w:rsidP="0014380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35CC">
              <w:rPr>
                <w:rStyle w:val="99"/>
                <w:color w:val="000000"/>
                <w:sz w:val="20"/>
                <w:szCs w:val="20"/>
              </w:rPr>
              <w:t>соответствие упаковки и маркировки товара требованиям СанПиН,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6BE8" w:rsidRPr="004935CC" w:rsidRDefault="00026BE8" w:rsidP="0014380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35CC">
              <w:rPr>
                <w:rStyle w:val="99"/>
                <w:color w:val="000000"/>
                <w:sz w:val="20"/>
                <w:szCs w:val="20"/>
              </w:rPr>
              <w:t>Книга</w:t>
            </w:r>
          </w:p>
          <w:p w:rsidR="00026BE8" w:rsidRPr="004935CC" w:rsidRDefault="00026BE8" w:rsidP="0014380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35CC">
              <w:rPr>
                <w:rStyle w:val="99"/>
                <w:color w:val="000000"/>
                <w:sz w:val="20"/>
                <w:szCs w:val="20"/>
              </w:rPr>
              <w:t>поступления</w:t>
            </w:r>
          </w:p>
          <w:p w:rsidR="00026BE8" w:rsidRPr="004935CC" w:rsidRDefault="00026BE8" w:rsidP="0014380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35CC">
              <w:rPr>
                <w:rStyle w:val="99"/>
                <w:color w:val="000000"/>
                <w:sz w:val="20"/>
                <w:szCs w:val="20"/>
              </w:rPr>
              <w:t>пищевой</w:t>
            </w:r>
          </w:p>
          <w:p w:rsidR="00026BE8" w:rsidRPr="004935CC" w:rsidRDefault="00026BE8" w:rsidP="0014380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35CC">
              <w:rPr>
                <w:rStyle w:val="99"/>
                <w:color w:val="000000"/>
                <w:sz w:val="20"/>
                <w:szCs w:val="20"/>
              </w:rPr>
              <w:t>продукции</w:t>
            </w:r>
          </w:p>
          <w:p w:rsidR="00026BE8" w:rsidRPr="004935CC" w:rsidRDefault="00026BE8" w:rsidP="0014380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35CC">
              <w:rPr>
                <w:rStyle w:val="99"/>
                <w:color w:val="000000"/>
                <w:sz w:val="20"/>
                <w:szCs w:val="20"/>
              </w:rPr>
              <w:t xml:space="preserve">Акт </w:t>
            </w:r>
            <w:proofErr w:type="gramStart"/>
            <w:r w:rsidRPr="004935CC">
              <w:rPr>
                <w:rStyle w:val="99"/>
                <w:color w:val="000000"/>
                <w:sz w:val="20"/>
                <w:szCs w:val="20"/>
              </w:rPr>
              <w:t>входного</w:t>
            </w:r>
            <w:proofErr w:type="gramEnd"/>
          </w:p>
          <w:p w:rsidR="00026BE8" w:rsidRPr="004935CC" w:rsidRDefault="00026BE8" w:rsidP="0014380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35CC">
              <w:rPr>
                <w:rStyle w:val="99"/>
                <w:color w:val="000000"/>
                <w:sz w:val="20"/>
                <w:szCs w:val="20"/>
              </w:rPr>
              <w:t xml:space="preserve">контроля </w:t>
            </w:r>
            <w:proofErr w:type="gramStart"/>
            <w:r w:rsidRPr="004935CC">
              <w:rPr>
                <w:rStyle w:val="99"/>
                <w:color w:val="000000"/>
                <w:sz w:val="20"/>
                <w:szCs w:val="20"/>
              </w:rPr>
              <w:t>на</w:t>
            </w:r>
            <w:proofErr w:type="gramEnd"/>
          </w:p>
          <w:p w:rsidR="00026BE8" w:rsidRPr="004935CC" w:rsidRDefault="00026BE8" w:rsidP="0014380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35CC">
              <w:rPr>
                <w:rStyle w:val="99"/>
                <w:color w:val="000000"/>
                <w:sz w:val="20"/>
                <w:szCs w:val="20"/>
              </w:rPr>
              <w:t>соответствие</w:t>
            </w:r>
          </w:p>
          <w:p w:rsidR="00026BE8" w:rsidRPr="004935CC" w:rsidRDefault="00026BE8" w:rsidP="0014380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35CC">
              <w:rPr>
                <w:rStyle w:val="9Calibri"/>
                <w:rFonts w:ascii="Times New Roman" w:hAnsi="Times New Roman" w:cs="Times New Roman"/>
                <w:color w:val="000000"/>
              </w:rPr>
              <w:t>продуктов</w:t>
            </w:r>
          </w:p>
          <w:p w:rsidR="00026BE8" w:rsidRPr="004935CC" w:rsidRDefault="00026BE8" w:rsidP="0014380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35CC">
              <w:rPr>
                <w:rStyle w:val="9Calibri"/>
                <w:rFonts w:ascii="Times New Roman" w:hAnsi="Times New Roman" w:cs="Times New Roman"/>
                <w:color w:val="000000"/>
              </w:rPr>
              <w:t>питания</w:t>
            </w:r>
          </w:p>
          <w:p w:rsidR="00026BE8" w:rsidRPr="004935CC" w:rsidRDefault="00026BE8" w:rsidP="0014380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35CC">
              <w:rPr>
                <w:rStyle w:val="9Calibri"/>
                <w:rFonts w:ascii="Times New Roman" w:hAnsi="Times New Roman" w:cs="Times New Roman"/>
                <w:color w:val="000000"/>
              </w:rPr>
              <w:t>требованиям</w:t>
            </w:r>
          </w:p>
          <w:p w:rsidR="00026BE8" w:rsidRPr="004935CC" w:rsidRDefault="00026BE8" w:rsidP="0014380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35CC">
              <w:rPr>
                <w:rStyle w:val="9Calibri"/>
                <w:rFonts w:ascii="Times New Roman" w:hAnsi="Times New Roman" w:cs="Times New Roman"/>
                <w:color w:val="000000"/>
              </w:rPr>
              <w:t>и</w:t>
            </w:r>
          </w:p>
          <w:p w:rsidR="00026BE8" w:rsidRPr="004935CC" w:rsidRDefault="00026BE8" w:rsidP="0014380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35CC">
              <w:rPr>
                <w:rStyle w:val="9Calibri"/>
                <w:rFonts w:ascii="Times New Roman" w:hAnsi="Times New Roman" w:cs="Times New Roman"/>
                <w:color w:val="000000"/>
              </w:rPr>
              <w:t>стандартам</w:t>
            </w:r>
            <w:r w:rsidRPr="004935CC">
              <w:rPr>
                <w:rStyle w:val="910pt"/>
                <w:color w:val="000000"/>
              </w:rPr>
              <w:t>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6BE8" w:rsidRPr="004935CC" w:rsidRDefault="00026BE8" w:rsidP="0014380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35CC">
              <w:rPr>
                <w:rStyle w:val="99"/>
                <w:color w:val="000000"/>
                <w:sz w:val="20"/>
                <w:szCs w:val="20"/>
              </w:rPr>
              <w:t>Приостановка</w:t>
            </w:r>
          </w:p>
          <w:p w:rsidR="00026BE8" w:rsidRPr="004935CC" w:rsidRDefault="00026BE8" w:rsidP="0014380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35CC">
              <w:rPr>
                <w:rStyle w:val="99"/>
                <w:color w:val="000000"/>
                <w:sz w:val="20"/>
                <w:szCs w:val="20"/>
              </w:rPr>
              <w:t>приемки</w:t>
            </w:r>
          </w:p>
          <w:p w:rsidR="00026BE8" w:rsidRPr="004935CC" w:rsidRDefault="00026BE8" w:rsidP="0014380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35CC">
              <w:rPr>
                <w:rStyle w:val="99"/>
                <w:color w:val="000000"/>
                <w:sz w:val="20"/>
                <w:szCs w:val="20"/>
              </w:rPr>
              <w:t>сырья,</w:t>
            </w:r>
          </w:p>
          <w:p w:rsidR="00026BE8" w:rsidRPr="004935CC" w:rsidRDefault="00026BE8" w:rsidP="0014380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35CC">
              <w:rPr>
                <w:rStyle w:val="99"/>
                <w:color w:val="000000"/>
                <w:sz w:val="20"/>
                <w:szCs w:val="20"/>
              </w:rPr>
              <w:t>информиро</w:t>
            </w:r>
            <w:r w:rsidRPr="004935CC">
              <w:rPr>
                <w:rStyle w:val="99"/>
                <w:color w:val="000000"/>
                <w:sz w:val="20"/>
                <w:szCs w:val="20"/>
              </w:rPr>
              <w:softHyphen/>
            </w:r>
          </w:p>
          <w:p w:rsidR="00026BE8" w:rsidRPr="004935CC" w:rsidRDefault="00026BE8" w:rsidP="0014380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35CC">
              <w:rPr>
                <w:rStyle w:val="99"/>
                <w:color w:val="000000"/>
                <w:sz w:val="20"/>
                <w:szCs w:val="20"/>
              </w:rPr>
              <w:t>вание</w:t>
            </w:r>
          </w:p>
          <w:p w:rsidR="00026BE8" w:rsidRPr="004935CC" w:rsidRDefault="00026BE8" w:rsidP="0014380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35CC">
              <w:rPr>
                <w:rStyle w:val="99"/>
                <w:color w:val="000000"/>
                <w:sz w:val="20"/>
                <w:szCs w:val="20"/>
              </w:rPr>
              <w:t>руководства, возврат на склад</w:t>
            </w:r>
          </w:p>
          <w:p w:rsidR="00026BE8" w:rsidRPr="004935CC" w:rsidRDefault="00026BE8" w:rsidP="0014380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35CC">
              <w:rPr>
                <w:rStyle w:val="99"/>
                <w:color w:val="000000"/>
                <w:sz w:val="20"/>
                <w:szCs w:val="20"/>
              </w:rPr>
              <w:t>предприятия</w:t>
            </w:r>
          </w:p>
          <w:p w:rsidR="00026BE8" w:rsidRPr="004935CC" w:rsidRDefault="00026BE8" w:rsidP="0014380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35CC">
              <w:rPr>
                <w:rStyle w:val="99"/>
                <w:color w:val="000000"/>
                <w:sz w:val="20"/>
                <w:szCs w:val="20"/>
              </w:rPr>
              <w:t>или</w:t>
            </w:r>
          </w:p>
          <w:p w:rsidR="00026BE8" w:rsidRPr="004935CC" w:rsidRDefault="00026BE8" w:rsidP="0014380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35CC">
              <w:rPr>
                <w:rStyle w:val="99"/>
                <w:color w:val="000000"/>
                <w:sz w:val="20"/>
                <w:szCs w:val="20"/>
              </w:rPr>
              <w:t>поставщику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BE8" w:rsidRPr="004935CC" w:rsidRDefault="00026BE8" w:rsidP="0014380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35CC">
              <w:rPr>
                <w:rStyle w:val="99"/>
                <w:color w:val="000000"/>
                <w:sz w:val="20"/>
                <w:szCs w:val="20"/>
              </w:rPr>
              <w:t>Руководитель,</w:t>
            </w:r>
          </w:p>
          <w:p w:rsidR="00026BE8" w:rsidRPr="004935CC" w:rsidRDefault="00026BE8" w:rsidP="0014380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35CC">
              <w:rPr>
                <w:rStyle w:val="99"/>
                <w:color w:val="000000"/>
                <w:sz w:val="20"/>
                <w:szCs w:val="20"/>
              </w:rPr>
              <w:t>кладовщик,</w:t>
            </w:r>
          </w:p>
          <w:p w:rsidR="00026BE8" w:rsidRPr="004935CC" w:rsidRDefault="00026BE8" w:rsidP="00197CA0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35CC">
              <w:rPr>
                <w:rStyle w:val="99"/>
                <w:color w:val="000000"/>
                <w:sz w:val="20"/>
                <w:szCs w:val="20"/>
              </w:rPr>
              <w:t xml:space="preserve">повар, медсестра </w:t>
            </w:r>
          </w:p>
          <w:p w:rsidR="00026BE8" w:rsidRPr="004935CC" w:rsidRDefault="00026BE8" w:rsidP="0014380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26BE8" w:rsidRPr="00C77FB4" w:rsidRDefault="00026BE8" w:rsidP="00C77FB4">
      <w:pPr>
        <w:pStyle w:val="af"/>
        <w:rPr>
          <w:rFonts w:ascii="Times New Roman" w:hAnsi="Times New Roman" w:cs="Times New Roman"/>
          <w:sz w:val="20"/>
          <w:szCs w:val="20"/>
        </w:rPr>
      </w:pPr>
    </w:p>
    <w:p w:rsidR="00026BE8" w:rsidRPr="00C77FB4" w:rsidRDefault="00026BE8" w:rsidP="00C77FB4">
      <w:pPr>
        <w:pStyle w:val="af"/>
        <w:rPr>
          <w:rFonts w:ascii="Times New Roman" w:hAnsi="Times New Roman" w:cs="Times New Roman"/>
          <w:sz w:val="20"/>
          <w:szCs w:val="20"/>
        </w:rPr>
      </w:pPr>
    </w:p>
    <w:tbl>
      <w:tblPr>
        <w:tblW w:w="15421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65"/>
        <w:gridCol w:w="3240"/>
        <w:gridCol w:w="1993"/>
        <w:gridCol w:w="4551"/>
        <w:gridCol w:w="1601"/>
        <w:gridCol w:w="1652"/>
        <w:gridCol w:w="1819"/>
      </w:tblGrid>
      <w:tr w:rsidR="00026BE8" w:rsidRPr="004935CC">
        <w:trPr>
          <w:trHeight w:hRule="exact" w:val="3128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35CC">
              <w:rPr>
                <w:rStyle w:val="99"/>
                <w:color w:val="000000"/>
                <w:sz w:val="20"/>
                <w:szCs w:val="20"/>
              </w:rPr>
              <w:t>государственных стандартов (объем информации, наличие текста на русском языке и т.д.).</w:t>
            </w:r>
          </w:p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35CC">
              <w:rPr>
                <w:rStyle w:val="99"/>
                <w:color w:val="000000"/>
                <w:sz w:val="20"/>
                <w:szCs w:val="20"/>
              </w:rPr>
              <w:t>2, Качество и безопасность поставляемого сырья подтверждаются всеми необходимыми сопроводительными документами: ветеринарным сертификатом, сертификатом происхождения или ветеринарным свидетельством (сырье подвергается входному контролю со стороны специалистов производственной лаборатории и Госветинспекции), а также удостоверением качества и декларацией соответствия.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6BE8" w:rsidRPr="004935CC">
        <w:trPr>
          <w:trHeight w:hRule="exact" w:val="5623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35CC">
              <w:rPr>
                <w:rStyle w:val="99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35CC">
              <w:rPr>
                <w:rStyle w:val="910pt"/>
                <w:color w:val="000000"/>
              </w:rPr>
              <w:t xml:space="preserve">Промежуточный контроль </w:t>
            </w:r>
            <w:r w:rsidRPr="004935CC">
              <w:rPr>
                <w:rStyle w:val="99"/>
                <w:color w:val="000000"/>
                <w:sz w:val="20"/>
                <w:szCs w:val="20"/>
              </w:rPr>
              <w:t>- Операционно</w:t>
            </w:r>
            <w:r w:rsidRPr="004935CC">
              <w:rPr>
                <w:rStyle w:val="99"/>
                <w:color w:val="000000"/>
                <w:sz w:val="20"/>
                <w:szCs w:val="20"/>
              </w:rPr>
              <w:softHyphen/>
              <w:t>-технологический контроль продукции на определенных этапах производственной цепочки</w:t>
            </w:r>
          </w:p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935CC">
              <w:rPr>
                <w:rStyle w:val="99"/>
                <w:color w:val="000000"/>
                <w:sz w:val="20"/>
                <w:szCs w:val="20"/>
              </w:rPr>
              <w:t>Контроль за</w:t>
            </w:r>
            <w:proofErr w:type="gramEnd"/>
            <w:r w:rsidRPr="004935CC">
              <w:rPr>
                <w:rStyle w:val="99"/>
                <w:color w:val="000000"/>
                <w:sz w:val="20"/>
                <w:szCs w:val="20"/>
              </w:rPr>
              <w:t xml:space="preserve"> соблюдением рецептуры и технологии</w:t>
            </w:r>
          </w:p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35CC">
              <w:rPr>
                <w:rStyle w:val="99"/>
                <w:color w:val="000000"/>
                <w:sz w:val="20"/>
                <w:szCs w:val="20"/>
              </w:rPr>
              <w:t>Контроль на этапе технологических процессов производства пищевых продуктов</w:t>
            </w:r>
          </w:p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35CC">
              <w:rPr>
                <w:rStyle w:val="99"/>
                <w:color w:val="000000"/>
                <w:sz w:val="20"/>
                <w:szCs w:val="20"/>
              </w:rPr>
              <w:t>Контроль качества полуфабрикатов</w:t>
            </w:r>
          </w:p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35CC">
              <w:rPr>
                <w:rStyle w:val="99"/>
                <w:color w:val="000000"/>
                <w:sz w:val="20"/>
                <w:szCs w:val="20"/>
              </w:rPr>
              <w:t>Контроль готовой продукции</w:t>
            </w:r>
          </w:p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35CC">
              <w:rPr>
                <w:rStyle w:val="99"/>
                <w:color w:val="000000"/>
                <w:sz w:val="20"/>
                <w:szCs w:val="20"/>
              </w:rPr>
              <w:t>(органолептический и на соответствие требованиям СанПиН 2.3.2.1078-01 «</w:t>
            </w:r>
            <w:proofErr w:type="gramStart"/>
            <w:r w:rsidRPr="004935CC">
              <w:rPr>
                <w:rStyle w:val="99"/>
                <w:color w:val="000000"/>
                <w:sz w:val="20"/>
                <w:szCs w:val="20"/>
              </w:rPr>
              <w:t>Г игиенические</w:t>
            </w:r>
            <w:proofErr w:type="gramEnd"/>
            <w:r w:rsidRPr="004935CC">
              <w:rPr>
                <w:rStyle w:val="99"/>
                <w:color w:val="000000"/>
                <w:sz w:val="20"/>
                <w:szCs w:val="20"/>
              </w:rPr>
              <w:t xml:space="preserve"> требования безопасности и пищевой</w:t>
            </w:r>
            <w:r w:rsidRPr="004935CC">
              <w:rPr>
                <w:rStyle w:val="9"/>
                <w:color w:val="000000"/>
                <w:sz w:val="20"/>
                <w:szCs w:val="20"/>
              </w:rPr>
              <w:t xml:space="preserve"> ценности пищевых продуктов» техническим условиям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35CC">
              <w:rPr>
                <w:rStyle w:val="99"/>
                <w:color w:val="000000"/>
                <w:sz w:val="20"/>
                <w:szCs w:val="20"/>
              </w:rPr>
              <w:t>1 .Полуфабрикаты мясные, рыбные, овощные, мучные, тесто, фарши</w:t>
            </w:r>
          </w:p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35CC">
              <w:rPr>
                <w:rStyle w:val="99"/>
                <w:color w:val="000000"/>
                <w:sz w:val="20"/>
                <w:szCs w:val="20"/>
              </w:rPr>
              <w:t>Кулинарные изделия из мяса, рыбы, птицы</w:t>
            </w:r>
          </w:p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35CC">
              <w:rPr>
                <w:rStyle w:val="99"/>
                <w:color w:val="000000"/>
                <w:sz w:val="20"/>
                <w:szCs w:val="20"/>
              </w:rPr>
              <w:t>Супы, гарниры, соусы, холодные блюда и закуски, сладкие блюда, напитки</w:t>
            </w:r>
          </w:p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35CC">
              <w:rPr>
                <w:rStyle w:val="99"/>
                <w:color w:val="000000"/>
                <w:sz w:val="20"/>
                <w:szCs w:val="20"/>
              </w:rPr>
              <w:t>Готовая кулинарная продукция</w:t>
            </w:r>
          </w:p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35CC">
              <w:rPr>
                <w:rStyle w:val="99"/>
                <w:color w:val="000000"/>
                <w:sz w:val="20"/>
                <w:szCs w:val="20"/>
              </w:rPr>
              <w:t>Свежие овощи, картофель, бахчевые,</w:t>
            </w:r>
            <w:r w:rsidRPr="004935CC">
              <w:rPr>
                <w:rStyle w:val="9"/>
                <w:color w:val="000000"/>
                <w:sz w:val="20"/>
                <w:szCs w:val="20"/>
              </w:rPr>
              <w:t xml:space="preserve"> фрукты, ягоды 7. Вода питьевая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35CC">
              <w:rPr>
                <w:rStyle w:val="99"/>
                <w:color w:val="000000"/>
                <w:sz w:val="20"/>
                <w:szCs w:val="20"/>
              </w:rPr>
              <w:t>2.1 .Соблюдение рецептуры, технологии</w:t>
            </w:r>
          </w:p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35CC">
              <w:rPr>
                <w:rStyle w:val="99"/>
                <w:color w:val="000000"/>
                <w:sz w:val="20"/>
                <w:szCs w:val="20"/>
              </w:rPr>
              <w:t>Соблюдение норм закладки сырья, соблюдение температурного режима при приготовлении и отпуске блюд</w:t>
            </w:r>
          </w:p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35CC">
              <w:rPr>
                <w:rStyle w:val="99"/>
                <w:color w:val="000000"/>
                <w:sz w:val="20"/>
                <w:szCs w:val="20"/>
              </w:rPr>
              <w:t>Соблюдение СанПиН при приготовлении, порционировании, раздаче кулинарных изделий и готовой пищи, резке хлеба. Соблюдение рациона питания, наличие и использование технологических карт, выполнение натуральных норм питания, рекомендуемых объемов пищи</w:t>
            </w:r>
          </w:p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35CC">
              <w:rPr>
                <w:rStyle w:val="99"/>
                <w:color w:val="000000"/>
                <w:sz w:val="20"/>
                <w:szCs w:val="20"/>
              </w:rPr>
              <w:t>2.5 Вода:</w:t>
            </w:r>
          </w:p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35CC">
              <w:rPr>
                <w:rStyle w:val="99"/>
                <w:color w:val="000000"/>
                <w:sz w:val="20"/>
                <w:szCs w:val="20"/>
              </w:rPr>
              <w:t>- Микробиологические показатели Химические показатели, радиологические</w:t>
            </w:r>
            <w:r>
              <w:rPr>
                <w:rStyle w:val="99"/>
                <w:color w:val="000000"/>
                <w:sz w:val="20"/>
                <w:szCs w:val="20"/>
              </w:rPr>
              <w:t xml:space="preserve"> показатели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35CC">
              <w:rPr>
                <w:rStyle w:val="99"/>
                <w:color w:val="000000"/>
                <w:sz w:val="20"/>
                <w:szCs w:val="20"/>
              </w:rPr>
              <w:t>Бракеражный журнал Органолепти</w:t>
            </w:r>
            <w:r w:rsidRPr="004935CC">
              <w:rPr>
                <w:rStyle w:val="99"/>
                <w:color w:val="000000"/>
                <w:sz w:val="20"/>
                <w:szCs w:val="20"/>
              </w:rPr>
              <w:softHyphen/>
              <w:t>ческая оценка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35CC">
              <w:rPr>
                <w:rStyle w:val="99"/>
                <w:color w:val="000000"/>
                <w:sz w:val="20"/>
                <w:szCs w:val="20"/>
              </w:rPr>
              <w:t>Приостановка</w:t>
            </w:r>
          </w:p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35CC">
              <w:rPr>
                <w:rStyle w:val="99"/>
                <w:color w:val="000000"/>
                <w:sz w:val="20"/>
                <w:szCs w:val="20"/>
              </w:rPr>
              <w:t>процесса,</w:t>
            </w:r>
          </w:p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35CC">
              <w:rPr>
                <w:rStyle w:val="99"/>
                <w:color w:val="000000"/>
                <w:sz w:val="20"/>
                <w:szCs w:val="20"/>
              </w:rPr>
              <w:t>информиро</w:t>
            </w:r>
            <w:r w:rsidRPr="004935CC">
              <w:rPr>
                <w:rStyle w:val="99"/>
                <w:color w:val="000000"/>
                <w:sz w:val="20"/>
                <w:szCs w:val="20"/>
              </w:rPr>
              <w:softHyphen/>
            </w:r>
          </w:p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35CC">
              <w:rPr>
                <w:rStyle w:val="99"/>
                <w:color w:val="000000"/>
                <w:sz w:val="20"/>
                <w:szCs w:val="20"/>
              </w:rPr>
              <w:t>вание</w:t>
            </w:r>
          </w:p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35CC">
              <w:rPr>
                <w:rStyle w:val="99"/>
                <w:color w:val="000000"/>
                <w:sz w:val="20"/>
                <w:szCs w:val="20"/>
              </w:rPr>
              <w:t>руководства, установление причины несоответст</w:t>
            </w:r>
            <w:r w:rsidRPr="004935CC">
              <w:rPr>
                <w:rStyle w:val="99"/>
                <w:color w:val="000000"/>
                <w:sz w:val="20"/>
                <w:szCs w:val="20"/>
              </w:rPr>
              <w:softHyphen/>
              <w:t>вия и ее устранение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35CC">
              <w:rPr>
                <w:rStyle w:val="99"/>
                <w:color w:val="000000"/>
                <w:sz w:val="20"/>
                <w:szCs w:val="20"/>
              </w:rPr>
              <w:t xml:space="preserve">Руководитель, повар, медсестра </w:t>
            </w:r>
          </w:p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26BE8" w:rsidRPr="00C77FB4" w:rsidRDefault="00026BE8" w:rsidP="00C77FB4">
      <w:pPr>
        <w:pStyle w:val="af"/>
        <w:rPr>
          <w:rFonts w:ascii="Times New Roman" w:hAnsi="Times New Roman" w:cs="Times New Roman"/>
          <w:sz w:val="20"/>
          <w:szCs w:val="20"/>
        </w:rPr>
      </w:pPr>
    </w:p>
    <w:p w:rsidR="00026BE8" w:rsidRPr="00C77FB4" w:rsidRDefault="00026BE8" w:rsidP="00C77FB4">
      <w:pPr>
        <w:pStyle w:val="af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32"/>
        <w:gridCol w:w="3051"/>
        <w:gridCol w:w="1884"/>
        <w:gridCol w:w="4279"/>
        <w:gridCol w:w="1508"/>
        <w:gridCol w:w="1556"/>
        <w:gridCol w:w="1706"/>
      </w:tblGrid>
      <w:tr w:rsidR="00026BE8" w:rsidRPr="004935CC">
        <w:trPr>
          <w:trHeight w:hRule="exact" w:val="949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6BE8" w:rsidRPr="004935CC">
        <w:trPr>
          <w:trHeight w:hRule="exact" w:val="4573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35CC">
              <w:rPr>
                <w:rStyle w:val="9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35CC">
              <w:rPr>
                <w:rStyle w:val="90"/>
                <w:color w:val="000000"/>
                <w:sz w:val="20"/>
                <w:szCs w:val="20"/>
              </w:rPr>
              <w:t>Контроль санитарн</w:t>
            </w:r>
            <w:proofErr w:type="gramStart"/>
            <w:r w:rsidRPr="004935CC">
              <w:rPr>
                <w:rStyle w:val="90"/>
                <w:color w:val="000000"/>
                <w:sz w:val="20"/>
                <w:szCs w:val="20"/>
              </w:rPr>
              <w:t>о-</w:t>
            </w:r>
            <w:proofErr w:type="gramEnd"/>
            <w:r w:rsidRPr="004935CC">
              <w:rPr>
                <w:rStyle w:val="90"/>
                <w:color w:val="000000"/>
                <w:sz w:val="20"/>
                <w:szCs w:val="20"/>
              </w:rPr>
              <w:t xml:space="preserve"> гигиенического состояния производства в производственных цехах пищеблока:</w:t>
            </w:r>
          </w:p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35CC">
              <w:rPr>
                <w:rStyle w:val="9"/>
                <w:color w:val="000000"/>
                <w:sz w:val="20"/>
                <w:szCs w:val="20"/>
              </w:rPr>
              <w:t>соблюдение правил личной гигиены,</w:t>
            </w:r>
          </w:p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35CC">
              <w:rPr>
                <w:rStyle w:val="9"/>
                <w:color w:val="000000"/>
                <w:sz w:val="20"/>
                <w:szCs w:val="20"/>
              </w:rPr>
              <w:t>санитарных правил норм,</w:t>
            </w:r>
          </w:p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35CC">
              <w:rPr>
                <w:rStyle w:val="9"/>
                <w:color w:val="000000"/>
                <w:sz w:val="20"/>
                <w:szCs w:val="20"/>
              </w:rPr>
              <w:t>качества мойки и дезинфекции технологического оборудования, инвентаря, тары, стен, пола.</w:t>
            </w:r>
          </w:p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35CC">
              <w:rPr>
                <w:rStyle w:val="910"/>
                <w:color w:val="000000"/>
                <w:sz w:val="20"/>
                <w:szCs w:val="20"/>
              </w:rPr>
              <w:t>В целом вся внутренняя политика ОУ направлена на формирование у каждого работника ответственности за качество и безопасность выпускаемой продукции.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35CC">
              <w:rPr>
                <w:rStyle w:val="9"/>
                <w:color w:val="000000"/>
                <w:sz w:val="20"/>
                <w:szCs w:val="20"/>
              </w:rPr>
              <w:t>3.1 Санитарное состояние:</w:t>
            </w:r>
          </w:p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35CC">
              <w:rPr>
                <w:rStyle w:val="9"/>
                <w:color w:val="000000"/>
                <w:sz w:val="20"/>
                <w:szCs w:val="20"/>
              </w:rPr>
              <w:t xml:space="preserve">спец, одежды, </w:t>
            </w:r>
            <w:proofErr w:type="gramStart"/>
            <w:r w:rsidRPr="004935CC">
              <w:rPr>
                <w:rStyle w:val="9"/>
                <w:color w:val="000000"/>
                <w:sz w:val="20"/>
                <w:szCs w:val="20"/>
              </w:rPr>
              <w:t>-ц</w:t>
            </w:r>
            <w:proofErr w:type="gramEnd"/>
            <w:r w:rsidRPr="004935CC">
              <w:rPr>
                <w:rStyle w:val="9"/>
                <w:color w:val="000000"/>
                <w:sz w:val="20"/>
                <w:szCs w:val="20"/>
              </w:rPr>
              <w:t>еха,</w:t>
            </w:r>
          </w:p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35CC">
              <w:rPr>
                <w:rStyle w:val="9"/>
                <w:color w:val="000000"/>
                <w:sz w:val="20"/>
                <w:szCs w:val="20"/>
              </w:rPr>
              <w:t>оборудования, инвентаря, тары, посуды,</w:t>
            </w:r>
          </w:p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35CC">
              <w:rPr>
                <w:rStyle w:val="9"/>
                <w:color w:val="000000"/>
                <w:sz w:val="20"/>
                <w:szCs w:val="20"/>
              </w:rPr>
              <w:t>помещений, оборудования,</w:t>
            </w:r>
          </w:p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35CC">
              <w:rPr>
                <w:rStyle w:val="9"/>
                <w:color w:val="000000"/>
                <w:sz w:val="20"/>
                <w:szCs w:val="20"/>
              </w:rPr>
              <w:t>-инвентаря, столовой и кухонной посуды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35CC">
              <w:rPr>
                <w:rStyle w:val="9"/>
                <w:color w:val="000000"/>
                <w:sz w:val="20"/>
                <w:szCs w:val="20"/>
              </w:rPr>
              <w:t>ЗЛНаличие графиков генеральной уборки помещений</w:t>
            </w:r>
          </w:p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35CC">
              <w:rPr>
                <w:rStyle w:val="9"/>
                <w:color w:val="000000"/>
                <w:sz w:val="20"/>
                <w:szCs w:val="20"/>
              </w:rPr>
              <w:t>3.20беспечение пищеблока ультрафиолетовыми бактерицидными лампами</w:t>
            </w:r>
          </w:p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35CC">
              <w:rPr>
                <w:rStyle w:val="9"/>
                <w:color w:val="000000"/>
                <w:sz w:val="20"/>
                <w:szCs w:val="20"/>
              </w:rPr>
              <w:t xml:space="preserve">Проведение санитарной обработки и дезинфекции оборудования, посуды и инвентаря в соответствии </w:t>
            </w:r>
            <w:proofErr w:type="gramStart"/>
            <w:r w:rsidRPr="004935CC">
              <w:rPr>
                <w:rStyle w:val="9"/>
                <w:color w:val="000000"/>
                <w:sz w:val="20"/>
                <w:szCs w:val="20"/>
              </w:rPr>
              <w:t>с</w:t>
            </w:r>
            <w:proofErr w:type="gramEnd"/>
            <w:r w:rsidRPr="004935CC">
              <w:rPr>
                <w:rStyle w:val="9"/>
                <w:color w:val="000000"/>
                <w:sz w:val="20"/>
                <w:szCs w:val="20"/>
              </w:rPr>
              <w:t xml:space="preserve"> требованиям СанПиН.</w:t>
            </w:r>
          </w:p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35CC">
              <w:rPr>
                <w:rStyle w:val="9"/>
                <w:color w:val="000000"/>
                <w:sz w:val="20"/>
                <w:szCs w:val="20"/>
              </w:rPr>
              <w:t>Соответствие маркировки оборудования и кухонного инвентаря Осмотр работников пищеблока, Соблюдение графика прохождения медосмотров работниками пищеблока</w:t>
            </w:r>
          </w:p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35CC">
              <w:rPr>
                <w:rStyle w:val="9"/>
                <w:color w:val="000000"/>
                <w:sz w:val="20"/>
                <w:szCs w:val="20"/>
              </w:rPr>
              <w:t>и санитарного гигиенического обучения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35CC">
              <w:rPr>
                <w:rStyle w:val="9"/>
                <w:color w:val="000000"/>
                <w:sz w:val="20"/>
                <w:szCs w:val="20"/>
              </w:rPr>
              <w:t>Журнал</w:t>
            </w:r>
          </w:p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35CC">
              <w:rPr>
                <w:rStyle w:val="9"/>
                <w:color w:val="000000"/>
                <w:sz w:val="20"/>
                <w:szCs w:val="20"/>
              </w:rPr>
              <w:t>проведения</w:t>
            </w:r>
          </w:p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35CC">
              <w:rPr>
                <w:rStyle w:val="9"/>
                <w:color w:val="000000"/>
                <w:sz w:val="20"/>
                <w:szCs w:val="20"/>
              </w:rPr>
              <w:t>санитарной</w:t>
            </w:r>
          </w:p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35CC">
              <w:rPr>
                <w:rStyle w:val="9"/>
                <w:color w:val="000000"/>
                <w:sz w:val="20"/>
                <w:szCs w:val="20"/>
              </w:rPr>
              <w:t>обработки</w:t>
            </w:r>
          </w:p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35CC">
              <w:rPr>
                <w:rStyle w:val="9"/>
                <w:color w:val="000000"/>
                <w:sz w:val="20"/>
                <w:szCs w:val="20"/>
              </w:rPr>
              <w:t>Журнал</w:t>
            </w:r>
          </w:p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35CC">
              <w:rPr>
                <w:rStyle w:val="9"/>
                <w:color w:val="000000"/>
                <w:sz w:val="20"/>
                <w:szCs w:val="20"/>
              </w:rPr>
              <w:t>здоровья</w:t>
            </w:r>
          </w:p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35CC">
              <w:rPr>
                <w:rStyle w:val="9"/>
                <w:color w:val="000000"/>
                <w:sz w:val="20"/>
                <w:szCs w:val="20"/>
              </w:rPr>
              <w:t>работников</w:t>
            </w:r>
          </w:p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35CC">
              <w:rPr>
                <w:rStyle w:val="9"/>
                <w:color w:val="000000"/>
                <w:sz w:val="20"/>
                <w:szCs w:val="20"/>
              </w:rPr>
              <w:t>пищеблока</w:t>
            </w:r>
          </w:p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35CC">
              <w:rPr>
                <w:rStyle w:val="9"/>
                <w:color w:val="000000"/>
                <w:sz w:val="20"/>
                <w:szCs w:val="20"/>
              </w:rPr>
              <w:t>Санитарные</w:t>
            </w:r>
          </w:p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35CC">
              <w:rPr>
                <w:rStyle w:val="9"/>
                <w:color w:val="000000"/>
                <w:sz w:val="20"/>
                <w:szCs w:val="20"/>
              </w:rPr>
              <w:t>книжки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35CC">
              <w:rPr>
                <w:rStyle w:val="9"/>
                <w:color w:val="000000"/>
                <w:sz w:val="20"/>
                <w:szCs w:val="20"/>
              </w:rPr>
              <w:t>Приостанов</w:t>
            </w:r>
            <w:r w:rsidRPr="004935CC">
              <w:rPr>
                <w:rStyle w:val="9"/>
                <w:color w:val="000000"/>
                <w:sz w:val="20"/>
                <w:szCs w:val="20"/>
              </w:rPr>
              <w:softHyphen/>
              <w:t>ка процесса, информиро</w:t>
            </w:r>
            <w:r w:rsidRPr="004935CC">
              <w:rPr>
                <w:rStyle w:val="9"/>
                <w:color w:val="000000"/>
                <w:sz w:val="20"/>
                <w:szCs w:val="20"/>
              </w:rPr>
              <w:softHyphen/>
              <w:t>вание</w:t>
            </w:r>
          </w:p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35CC">
              <w:rPr>
                <w:rStyle w:val="9"/>
                <w:color w:val="000000"/>
                <w:sz w:val="20"/>
                <w:szCs w:val="20"/>
              </w:rPr>
              <w:t>руководства, установле</w:t>
            </w:r>
            <w:r w:rsidRPr="004935CC">
              <w:rPr>
                <w:rStyle w:val="9"/>
                <w:color w:val="000000"/>
                <w:sz w:val="20"/>
                <w:szCs w:val="20"/>
              </w:rPr>
              <w:softHyphen/>
              <w:t>ние причины несоответ</w:t>
            </w:r>
            <w:r w:rsidRPr="004935CC">
              <w:rPr>
                <w:rStyle w:val="9"/>
                <w:color w:val="000000"/>
                <w:sz w:val="20"/>
                <w:szCs w:val="20"/>
              </w:rPr>
              <w:softHyphen/>
              <w:t>ствия и ее устранение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35CC">
              <w:rPr>
                <w:rStyle w:val="9"/>
                <w:color w:val="000000"/>
                <w:sz w:val="20"/>
                <w:szCs w:val="20"/>
              </w:rPr>
              <w:t>Повар</w:t>
            </w:r>
            <w:r>
              <w:rPr>
                <w:rStyle w:val="9"/>
                <w:color w:val="000000"/>
                <w:sz w:val="20"/>
                <w:szCs w:val="20"/>
              </w:rPr>
              <w:t>,</w:t>
            </w:r>
          </w:p>
          <w:p w:rsidR="00026BE8" w:rsidRPr="004935CC" w:rsidRDefault="00026BE8" w:rsidP="00197CA0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35CC">
              <w:rPr>
                <w:rStyle w:val="99"/>
                <w:color w:val="000000"/>
                <w:sz w:val="20"/>
                <w:szCs w:val="20"/>
              </w:rPr>
              <w:t xml:space="preserve">медсестра </w:t>
            </w:r>
          </w:p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6BE8" w:rsidRPr="004935CC">
        <w:trPr>
          <w:trHeight w:hRule="exact" w:val="2695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35CC">
              <w:rPr>
                <w:rStyle w:val="9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35CC">
              <w:rPr>
                <w:rStyle w:val="90"/>
                <w:color w:val="000000"/>
                <w:sz w:val="20"/>
                <w:szCs w:val="20"/>
              </w:rPr>
              <w:t>Контроль эффективности работы:</w:t>
            </w:r>
          </w:p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35CC">
              <w:rPr>
                <w:rStyle w:val="9"/>
                <w:color w:val="000000"/>
                <w:sz w:val="20"/>
                <w:szCs w:val="20"/>
              </w:rPr>
              <w:t>холодильного,</w:t>
            </w:r>
          </w:p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35CC">
              <w:rPr>
                <w:rStyle w:val="9"/>
                <w:color w:val="000000"/>
                <w:sz w:val="20"/>
                <w:szCs w:val="20"/>
              </w:rPr>
              <w:t>технологического оборудования,</w:t>
            </w:r>
          </w:p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35CC">
              <w:rPr>
                <w:rStyle w:val="9"/>
                <w:color w:val="000000"/>
                <w:sz w:val="20"/>
                <w:szCs w:val="20"/>
              </w:rPr>
              <w:t>инженерных сооружений и коммуникаций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35CC">
              <w:rPr>
                <w:rStyle w:val="9"/>
                <w:color w:val="000000"/>
                <w:sz w:val="20"/>
                <w:szCs w:val="20"/>
              </w:rPr>
              <w:t>4.1 .</w:t>
            </w:r>
            <w:proofErr w:type="gramStart"/>
            <w:r w:rsidRPr="004935CC">
              <w:rPr>
                <w:rStyle w:val="9"/>
                <w:color w:val="000000"/>
                <w:sz w:val="20"/>
                <w:szCs w:val="20"/>
              </w:rPr>
              <w:t>Холодильно е</w:t>
            </w:r>
            <w:proofErr w:type="gramEnd"/>
            <w:r w:rsidRPr="004935CC">
              <w:rPr>
                <w:rStyle w:val="9"/>
                <w:color w:val="000000"/>
                <w:sz w:val="20"/>
                <w:szCs w:val="20"/>
              </w:rPr>
              <w:t>, технологичес</w:t>
            </w:r>
            <w:r w:rsidRPr="004935CC">
              <w:rPr>
                <w:rStyle w:val="9"/>
                <w:color w:val="000000"/>
                <w:sz w:val="20"/>
                <w:szCs w:val="20"/>
              </w:rPr>
              <w:softHyphen/>
              <w:t>кое</w:t>
            </w:r>
          </w:p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35CC">
              <w:rPr>
                <w:rStyle w:val="9"/>
                <w:color w:val="000000"/>
                <w:sz w:val="20"/>
                <w:szCs w:val="20"/>
              </w:rPr>
              <w:t>оборудование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26BE8" w:rsidRPr="004935CC" w:rsidRDefault="00026BE8" w:rsidP="00AE7CC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35CC">
              <w:rPr>
                <w:rStyle w:val="9"/>
                <w:color w:val="000000"/>
                <w:sz w:val="20"/>
                <w:szCs w:val="20"/>
              </w:rPr>
              <w:t>4.1 Утренний обход с целью проверки исправности технологического оборудования, готовности цехов пищеблоков, столовых к безопасному приему пищи Наличие технического паспорта на оборудование, протокола испытаний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35CC">
              <w:rPr>
                <w:rStyle w:val="9"/>
                <w:color w:val="000000"/>
                <w:sz w:val="20"/>
                <w:szCs w:val="20"/>
              </w:rPr>
              <w:t>Журнал</w:t>
            </w:r>
          </w:p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35CC">
              <w:rPr>
                <w:rStyle w:val="9"/>
                <w:color w:val="000000"/>
                <w:sz w:val="20"/>
                <w:szCs w:val="20"/>
              </w:rPr>
              <w:t>учета</w:t>
            </w:r>
          </w:p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35CC">
              <w:rPr>
                <w:rStyle w:val="9"/>
                <w:color w:val="000000"/>
                <w:sz w:val="20"/>
                <w:szCs w:val="20"/>
              </w:rPr>
              <w:t>аварийных</w:t>
            </w:r>
          </w:p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35CC">
              <w:rPr>
                <w:rStyle w:val="9"/>
                <w:color w:val="000000"/>
                <w:sz w:val="20"/>
                <w:szCs w:val="20"/>
              </w:rPr>
              <w:t>ситуаций,</w:t>
            </w:r>
          </w:p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35CC">
              <w:rPr>
                <w:rStyle w:val="9"/>
                <w:color w:val="000000"/>
                <w:sz w:val="20"/>
                <w:szCs w:val="20"/>
              </w:rPr>
              <w:t>нарушений</w:t>
            </w:r>
          </w:p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35CC">
              <w:rPr>
                <w:rStyle w:val="9"/>
                <w:color w:val="000000"/>
                <w:sz w:val="20"/>
                <w:szCs w:val="20"/>
              </w:rPr>
              <w:t>технологичес</w:t>
            </w:r>
          </w:p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35CC">
              <w:rPr>
                <w:rStyle w:val="9"/>
                <w:color w:val="000000"/>
                <w:sz w:val="20"/>
                <w:szCs w:val="20"/>
              </w:rPr>
              <w:t>-ких</w:t>
            </w:r>
          </w:p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35CC">
              <w:rPr>
                <w:rStyle w:val="9"/>
                <w:color w:val="000000"/>
                <w:sz w:val="20"/>
                <w:szCs w:val="20"/>
              </w:rPr>
              <w:t>процессов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35CC">
              <w:rPr>
                <w:rStyle w:val="9"/>
                <w:color w:val="000000"/>
                <w:sz w:val="20"/>
                <w:szCs w:val="20"/>
              </w:rPr>
              <w:t>Информиро</w:t>
            </w:r>
            <w:r w:rsidRPr="004935CC">
              <w:rPr>
                <w:rStyle w:val="9"/>
                <w:color w:val="000000"/>
                <w:sz w:val="20"/>
                <w:szCs w:val="20"/>
              </w:rPr>
              <w:softHyphen/>
            </w:r>
          </w:p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35CC">
              <w:rPr>
                <w:rStyle w:val="9"/>
                <w:color w:val="000000"/>
                <w:sz w:val="20"/>
                <w:szCs w:val="20"/>
              </w:rPr>
              <w:t>вание</w:t>
            </w:r>
          </w:p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35CC">
              <w:rPr>
                <w:rStyle w:val="9"/>
                <w:color w:val="000000"/>
                <w:sz w:val="20"/>
                <w:szCs w:val="20"/>
              </w:rPr>
              <w:t>руководства,</w:t>
            </w:r>
          </w:p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35CC">
              <w:rPr>
                <w:rStyle w:val="9"/>
                <w:color w:val="000000"/>
                <w:sz w:val="20"/>
                <w:szCs w:val="20"/>
              </w:rPr>
              <w:t>проведение</w:t>
            </w:r>
          </w:p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35CC">
              <w:rPr>
                <w:rStyle w:val="9"/>
                <w:color w:val="000000"/>
                <w:sz w:val="20"/>
                <w:szCs w:val="20"/>
              </w:rPr>
              <w:t>ремонтных</w:t>
            </w:r>
          </w:p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35CC">
              <w:rPr>
                <w:rStyle w:val="9"/>
                <w:color w:val="000000"/>
                <w:sz w:val="20"/>
                <w:szCs w:val="20"/>
              </w:rPr>
              <w:t>работ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BE8" w:rsidRPr="004935CC" w:rsidRDefault="00026BE8" w:rsidP="00197CA0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35CC">
              <w:rPr>
                <w:rStyle w:val="9"/>
                <w:color w:val="000000"/>
                <w:sz w:val="20"/>
                <w:szCs w:val="20"/>
              </w:rPr>
              <w:t xml:space="preserve">повар, </w:t>
            </w:r>
            <w:r>
              <w:rPr>
                <w:rStyle w:val="9"/>
                <w:color w:val="000000"/>
                <w:sz w:val="20"/>
                <w:szCs w:val="20"/>
              </w:rPr>
              <w:t>электрик,</w:t>
            </w:r>
            <w:r w:rsidRPr="004935CC">
              <w:rPr>
                <w:rStyle w:val="99"/>
                <w:color w:val="000000"/>
                <w:sz w:val="20"/>
                <w:szCs w:val="20"/>
              </w:rPr>
              <w:t xml:space="preserve"> медсестра </w:t>
            </w:r>
          </w:p>
          <w:p w:rsidR="00026BE8" w:rsidRPr="004935CC" w:rsidRDefault="00026BE8" w:rsidP="00AE7CC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26BE8" w:rsidRPr="00C77FB4" w:rsidRDefault="00026BE8" w:rsidP="00C77FB4">
      <w:pPr>
        <w:pStyle w:val="af"/>
        <w:rPr>
          <w:rFonts w:ascii="Times New Roman" w:hAnsi="Times New Roman" w:cs="Times New Roman"/>
          <w:sz w:val="20"/>
          <w:szCs w:val="20"/>
        </w:rPr>
      </w:pPr>
    </w:p>
    <w:p w:rsidR="00026BE8" w:rsidRPr="00C77FB4" w:rsidRDefault="00026BE8" w:rsidP="00C77FB4">
      <w:pPr>
        <w:pStyle w:val="af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25"/>
        <w:gridCol w:w="3051"/>
        <w:gridCol w:w="1877"/>
        <w:gridCol w:w="4279"/>
        <w:gridCol w:w="1515"/>
        <w:gridCol w:w="1556"/>
        <w:gridCol w:w="1706"/>
      </w:tblGrid>
      <w:tr w:rsidR="00026BE8" w:rsidRPr="004935CC">
        <w:trPr>
          <w:trHeight w:hRule="exact" w:val="1843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35CC">
              <w:rPr>
                <w:rStyle w:val="9"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35CC">
              <w:rPr>
                <w:rStyle w:val="90"/>
                <w:color w:val="000000"/>
                <w:sz w:val="20"/>
                <w:szCs w:val="20"/>
              </w:rPr>
              <w:t>Контроль температурно</w:t>
            </w:r>
            <w:r w:rsidRPr="004935CC">
              <w:rPr>
                <w:rStyle w:val="90"/>
                <w:color w:val="000000"/>
                <w:sz w:val="20"/>
                <w:szCs w:val="20"/>
              </w:rPr>
              <w:softHyphen/>
              <w:t>влажностных режимов хранения</w:t>
            </w:r>
          </w:p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35CC">
              <w:rPr>
                <w:rStyle w:val="9"/>
                <w:color w:val="000000"/>
                <w:sz w:val="20"/>
                <w:szCs w:val="20"/>
              </w:rPr>
              <w:t>продовольственных товаров, сырья и полуфабрикатов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35CC">
              <w:rPr>
                <w:rStyle w:val="9"/>
                <w:color w:val="000000"/>
                <w:sz w:val="20"/>
                <w:szCs w:val="20"/>
              </w:rPr>
              <w:t>Система</w:t>
            </w:r>
          </w:p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35CC">
              <w:rPr>
                <w:rStyle w:val="9"/>
                <w:color w:val="000000"/>
                <w:sz w:val="20"/>
                <w:szCs w:val="20"/>
              </w:rPr>
              <w:t>механической</w:t>
            </w:r>
          </w:p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35CC">
              <w:rPr>
                <w:rStyle w:val="9"/>
                <w:color w:val="000000"/>
                <w:sz w:val="20"/>
                <w:szCs w:val="20"/>
              </w:rPr>
              <w:t>приточно</w:t>
            </w:r>
            <w:r w:rsidRPr="004935CC">
              <w:rPr>
                <w:rStyle w:val="9"/>
                <w:color w:val="000000"/>
                <w:sz w:val="20"/>
                <w:szCs w:val="20"/>
              </w:rPr>
              <w:softHyphen/>
            </w:r>
          </w:p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35CC">
              <w:rPr>
                <w:rStyle w:val="9"/>
                <w:color w:val="000000"/>
                <w:sz w:val="20"/>
                <w:szCs w:val="20"/>
              </w:rPr>
              <w:t>вытяжной</w:t>
            </w:r>
          </w:p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35CC">
              <w:rPr>
                <w:rStyle w:val="9"/>
                <w:color w:val="000000"/>
                <w:sz w:val="20"/>
                <w:szCs w:val="20"/>
              </w:rPr>
              <w:t>вентиляции</w:t>
            </w:r>
          </w:p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35CC">
              <w:rPr>
                <w:rStyle w:val="9"/>
                <w:color w:val="000000"/>
                <w:sz w:val="20"/>
                <w:szCs w:val="20"/>
              </w:rPr>
              <w:t>Режим</w:t>
            </w:r>
          </w:p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35CC">
              <w:rPr>
                <w:rStyle w:val="9"/>
                <w:color w:val="000000"/>
                <w:sz w:val="20"/>
                <w:szCs w:val="20"/>
              </w:rPr>
              <w:t>хранения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35CC">
              <w:rPr>
                <w:rStyle w:val="9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35CC">
              <w:rPr>
                <w:rStyle w:val="9"/>
                <w:color w:val="000000"/>
                <w:sz w:val="20"/>
                <w:szCs w:val="20"/>
              </w:rPr>
              <w:t>Журнал по соблюдению температур</w:t>
            </w:r>
            <w:r w:rsidRPr="004935CC">
              <w:rPr>
                <w:rStyle w:val="9"/>
                <w:color w:val="000000"/>
                <w:sz w:val="20"/>
                <w:szCs w:val="20"/>
              </w:rPr>
              <w:softHyphen/>
              <w:t>ного режима холод-го оборуд-ния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35CC">
              <w:rPr>
                <w:rStyle w:val="9"/>
                <w:color w:val="000000"/>
                <w:sz w:val="20"/>
                <w:szCs w:val="20"/>
              </w:rPr>
              <w:t>Информиро</w:t>
            </w:r>
            <w:r w:rsidRPr="004935CC">
              <w:rPr>
                <w:rStyle w:val="9"/>
                <w:color w:val="000000"/>
                <w:sz w:val="20"/>
                <w:szCs w:val="20"/>
              </w:rPr>
              <w:softHyphen/>
            </w:r>
          </w:p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35CC">
              <w:rPr>
                <w:rStyle w:val="9"/>
                <w:color w:val="000000"/>
                <w:sz w:val="20"/>
                <w:szCs w:val="20"/>
              </w:rPr>
              <w:t>вание</w:t>
            </w:r>
          </w:p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35CC">
              <w:rPr>
                <w:rStyle w:val="9"/>
                <w:color w:val="000000"/>
                <w:sz w:val="20"/>
                <w:szCs w:val="20"/>
              </w:rPr>
              <w:t>руководства,</w:t>
            </w:r>
          </w:p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35CC">
              <w:rPr>
                <w:rStyle w:val="9"/>
                <w:color w:val="000000"/>
                <w:sz w:val="20"/>
                <w:szCs w:val="20"/>
              </w:rPr>
              <w:t>проведение</w:t>
            </w:r>
          </w:p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35CC">
              <w:rPr>
                <w:rStyle w:val="9"/>
                <w:color w:val="000000"/>
                <w:sz w:val="20"/>
                <w:szCs w:val="20"/>
              </w:rPr>
              <w:t>ремонтных</w:t>
            </w:r>
          </w:p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35CC">
              <w:rPr>
                <w:rStyle w:val="9"/>
                <w:color w:val="000000"/>
                <w:sz w:val="20"/>
                <w:szCs w:val="20"/>
              </w:rPr>
              <w:t>работ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35CC">
              <w:rPr>
                <w:rStyle w:val="9"/>
                <w:color w:val="000000"/>
                <w:sz w:val="20"/>
                <w:szCs w:val="20"/>
              </w:rPr>
              <w:t xml:space="preserve"> повар,</w:t>
            </w:r>
          </w:p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99"/>
                <w:color w:val="000000"/>
                <w:sz w:val="20"/>
                <w:szCs w:val="20"/>
              </w:rPr>
              <w:t>м</w:t>
            </w:r>
            <w:r w:rsidRPr="004935CC">
              <w:rPr>
                <w:rStyle w:val="99"/>
                <w:color w:val="000000"/>
                <w:sz w:val="20"/>
                <w:szCs w:val="20"/>
              </w:rPr>
              <w:t>едсестра</w:t>
            </w:r>
            <w:r>
              <w:rPr>
                <w:rStyle w:val="99"/>
                <w:color w:val="000000"/>
                <w:sz w:val="20"/>
                <w:szCs w:val="20"/>
              </w:rPr>
              <w:t>, электрик</w:t>
            </w:r>
            <w:r w:rsidRPr="004935CC">
              <w:rPr>
                <w:rStyle w:val="99"/>
                <w:color w:val="000000"/>
                <w:sz w:val="20"/>
                <w:szCs w:val="20"/>
              </w:rPr>
              <w:t xml:space="preserve"> </w:t>
            </w:r>
          </w:p>
        </w:tc>
      </w:tr>
      <w:tr w:rsidR="00026BE8" w:rsidRPr="004935CC">
        <w:trPr>
          <w:trHeight w:hRule="exact" w:val="3931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35CC">
              <w:rPr>
                <w:rStyle w:val="9"/>
                <w:color w:val="000000"/>
                <w:sz w:val="20"/>
                <w:szCs w:val="20"/>
              </w:rPr>
              <w:t>6.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935CC">
              <w:rPr>
                <w:rStyle w:val="90"/>
                <w:color w:val="000000"/>
                <w:sz w:val="20"/>
                <w:szCs w:val="20"/>
              </w:rPr>
              <w:t>Контроль за</w:t>
            </w:r>
            <w:proofErr w:type="gramEnd"/>
            <w:r w:rsidRPr="004935CC">
              <w:rPr>
                <w:rStyle w:val="90"/>
                <w:color w:val="000000"/>
                <w:sz w:val="20"/>
                <w:szCs w:val="20"/>
              </w:rPr>
              <w:t xml:space="preserve"> соблюдением условий труда работающих и ведением принятого документооборота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35CC">
              <w:rPr>
                <w:rStyle w:val="9"/>
                <w:color w:val="000000"/>
                <w:sz w:val="20"/>
                <w:szCs w:val="20"/>
              </w:rPr>
              <w:t>Выборочно рабочие места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35CC">
              <w:rPr>
                <w:rStyle w:val="9"/>
                <w:color w:val="000000"/>
                <w:sz w:val="20"/>
                <w:szCs w:val="20"/>
              </w:rPr>
              <w:t>Ежедневно</w:t>
            </w:r>
          </w:p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35CC">
              <w:rPr>
                <w:rStyle w:val="9"/>
                <w:color w:val="000000"/>
                <w:sz w:val="20"/>
                <w:szCs w:val="20"/>
              </w:rPr>
              <w:t>Наличие чистой спецодежды работников</w:t>
            </w:r>
          </w:p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35CC">
              <w:rPr>
                <w:rStyle w:val="9"/>
                <w:color w:val="000000"/>
                <w:sz w:val="20"/>
                <w:szCs w:val="20"/>
              </w:rPr>
              <w:t>Соблюдение температурного режима в помещениях пищеблока Составление штатного расписания пищеблока  исходя из количества пациентов. Соблюдение охраны труда, аттестация рабочих мест.</w:t>
            </w:r>
          </w:p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35CC">
              <w:rPr>
                <w:rStyle w:val="9"/>
                <w:color w:val="000000"/>
                <w:sz w:val="20"/>
                <w:szCs w:val="20"/>
              </w:rPr>
              <w:t>Наличие медицинской аптечки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35CC">
              <w:rPr>
                <w:rStyle w:val="9"/>
                <w:color w:val="000000"/>
                <w:sz w:val="20"/>
                <w:szCs w:val="20"/>
              </w:rPr>
              <w:t>График</w:t>
            </w:r>
          </w:p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35CC">
              <w:rPr>
                <w:rStyle w:val="9"/>
                <w:color w:val="000000"/>
                <w:sz w:val="20"/>
                <w:szCs w:val="20"/>
              </w:rPr>
              <w:t>стирки</w:t>
            </w:r>
          </w:p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35CC">
              <w:rPr>
                <w:rStyle w:val="9"/>
                <w:color w:val="000000"/>
                <w:sz w:val="20"/>
                <w:szCs w:val="20"/>
              </w:rPr>
              <w:t>спецодежды</w:t>
            </w:r>
          </w:p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35CC">
              <w:rPr>
                <w:rStyle w:val="9"/>
                <w:color w:val="000000"/>
                <w:sz w:val="20"/>
                <w:szCs w:val="20"/>
              </w:rPr>
              <w:t>Штанное</w:t>
            </w:r>
          </w:p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35CC">
              <w:rPr>
                <w:rStyle w:val="9"/>
                <w:color w:val="000000"/>
                <w:sz w:val="20"/>
                <w:szCs w:val="20"/>
              </w:rPr>
              <w:t>расписание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35CC">
              <w:rPr>
                <w:rStyle w:val="9"/>
                <w:color w:val="000000"/>
                <w:sz w:val="20"/>
                <w:szCs w:val="20"/>
              </w:rPr>
              <w:t>Информиро</w:t>
            </w:r>
            <w:r w:rsidRPr="004935CC">
              <w:rPr>
                <w:rStyle w:val="9"/>
                <w:color w:val="000000"/>
                <w:sz w:val="20"/>
                <w:szCs w:val="20"/>
              </w:rPr>
              <w:softHyphen/>
            </w:r>
          </w:p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35CC">
              <w:rPr>
                <w:rStyle w:val="9"/>
                <w:color w:val="000000"/>
                <w:sz w:val="20"/>
                <w:szCs w:val="20"/>
              </w:rPr>
              <w:t>вание</w:t>
            </w:r>
          </w:p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35CC">
              <w:rPr>
                <w:rStyle w:val="9"/>
                <w:color w:val="000000"/>
                <w:sz w:val="20"/>
                <w:szCs w:val="20"/>
              </w:rPr>
              <w:t>руководства,</w:t>
            </w:r>
          </w:p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35CC">
              <w:rPr>
                <w:rStyle w:val="9"/>
                <w:color w:val="000000"/>
                <w:sz w:val="20"/>
                <w:szCs w:val="20"/>
              </w:rPr>
              <w:t>проведение</w:t>
            </w:r>
          </w:p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35CC">
              <w:rPr>
                <w:rStyle w:val="9"/>
                <w:color w:val="000000"/>
                <w:sz w:val="20"/>
                <w:szCs w:val="20"/>
              </w:rPr>
              <w:t>ремонтных</w:t>
            </w:r>
          </w:p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35CC">
              <w:rPr>
                <w:rStyle w:val="9"/>
                <w:color w:val="000000"/>
                <w:sz w:val="20"/>
                <w:szCs w:val="20"/>
              </w:rPr>
              <w:t>работ.</w:t>
            </w:r>
          </w:p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35CC">
              <w:rPr>
                <w:rStyle w:val="9"/>
                <w:color w:val="000000"/>
                <w:sz w:val="20"/>
                <w:szCs w:val="20"/>
              </w:rPr>
              <w:t>Разработка и внедрение доп. меропр. по оздоровл. условий труда и нормат. правовых актов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35CC">
              <w:rPr>
                <w:rStyle w:val="9"/>
                <w:color w:val="000000"/>
                <w:sz w:val="20"/>
                <w:szCs w:val="20"/>
              </w:rPr>
              <w:t>Руководитель</w:t>
            </w:r>
            <w:proofErr w:type="gramStart"/>
            <w:r w:rsidRPr="004935CC">
              <w:rPr>
                <w:rStyle w:val="9"/>
                <w:color w:val="000000"/>
                <w:sz w:val="20"/>
                <w:szCs w:val="20"/>
              </w:rPr>
              <w:t>,п</w:t>
            </w:r>
            <w:proofErr w:type="gramEnd"/>
            <w:r w:rsidRPr="004935CC">
              <w:rPr>
                <w:rStyle w:val="9"/>
                <w:color w:val="000000"/>
                <w:sz w:val="20"/>
                <w:szCs w:val="20"/>
              </w:rPr>
              <w:t>овар</w:t>
            </w:r>
            <w:r w:rsidRPr="004935C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935CC">
              <w:rPr>
                <w:rStyle w:val="9"/>
                <w:color w:val="000000"/>
                <w:sz w:val="20"/>
                <w:szCs w:val="20"/>
              </w:rPr>
              <w:t xml:space="preserve">медсестра </w:t>
            </w:r>
          </w:p>
        </w:tc>
      </w:tr>
      <w:tr w:rsidR="00026BE8" w:rsidRPr="004935CC">
        <w:trPr>
          <w:trHeight w:hRule="exact" w:val="2122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35CC">
              <w:rPr>
                <w:rStyle w:val="9"/>
                <w:color w:val="000000"/>
                <w:sz w:val="20"/>
                <w:szCs w:val="20"/>
              </w:rPr>
              <w:t>7.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935CC">
              <w:rPr>
                <w:rStyle w:val="90"/>
                <w:color w:val="000000"/>
                <w:sz w:val="20"/>
                <w:szCs w:val="20"/>
              </w:rPr>
              <w:t>Контроль за</w:t>
            </w:r>
            <w:proofErr w:type="gramEnd"/>
            <w:r w:rsidRPr="004935CC">
              <w:rPr>
                <w:rStyle w:val="90"/>
                <w:color w:val="000000"/>
                <w:sz w:val="20"/>
                <w:szCs w:val="20"/>
              </w:rPr>
              <w:t xml:space="preserve"> режимом питания 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35CC">
              <w:rPr>
                <w:rStyle w:val="9"/>
                <w:color w:val="000000"/>
                <w:sz w:val="20"/>
                <w:szCs w:val="20"/>
              </w:rPr>
              <w:t>Выборочно рабочие места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35CC">
              <w:rPr>
                <w:rStyle w:val="9"/>
                <w:color w:val="000000"/>
                <w:sz w:val="20"/>
                <w:szCs w:val="20"/>
              </w:rPr>
              <w:t>Ежедневно</w:t>
            </w:r>
          </w:p>
          <w:p w:rsidR="00026BE8" w:rsidRPr="004935CC" w:rsidRDefault="00026BE8" w:rsidP="00AE7CC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35CC">
              <w:rPr>
                <w:rStyle w:val="9"/>
                <w:color w:val="000000"/>
                <w:sz w:val="20"/>
                <w:szCs w:val="20"/>
              </w:rPr>
              <w:t>Время</w:t>
            </w:r>
            <w:r>
              <w:rPr>
                <w:rStyle w:val="9"/>
                <w:color w:val="000000"/>
                <w:sz w:val="20"/>
                <w:szCs w:val="20"/>
              </w:rPr>
              <w:t xml:space="preserve"> выдачи и приема пищи учащимся</w:t>
            </w:r>
            <w:r w:rsidRPr="004935CC">
              <w:rPr>
                <w:rStyle w:val="9"/>
                <w:color w:val="000000"/>
                <w:sz w:val="20"/>
                <w:szCs w:val="20"/>
              </w:rPr>
              <w:t>. Объем порций блюд Соблюдение культурно-гигиенических правил приема пищи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35CC">
              <w:rPr>
                <w:rStyle w:val="9"/>
                <w:color w:val="000000"/>
                <w:sz w:val="20"/>
                <w:szCs w:val="20"/>
              </w:rPr>
              <w:t>Карты</w:t>
            </w:r>
          </w:p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35CC">
              <w:rPr>
                <w:rStyle w:val="9"/>
                <w:color w:val="000000"/>
                <w:sz w:val="20"/>
                <w:szCs w:val="20"/>
              </w:rPr>
              <w:t>контроля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35CC">
              <w:rPr>
                <w:rStyle w:val="9"/>
                <w:color w:val="000000"/>
                <w:sz w:val="20"/>
                <w:szCs w:val="20"/>
              </w:rPr>
              <w:t>Информиро</w:t>
            </w:r>
            <w:r w:rsidRPr="004935CC">
              <w:rPr>
                <w:rStyle w:val="9"/>
                <w:color w:val="000000"/>
                <w:sz w:val="20"/>
                <w:szCs w:val="20"/>
              </w:rPr>
              <w:softHyphen/>
            </w:r>
          </w:p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35CC">
              <w:rPr>
                <w:rStyle w:val="9"/>
                <w:color w:val="000000"/>
                <w:sz w:val="20"/>
                <w:szCs w:val="20"/>
              </w:rPr>
              <w:t>вание</w:t>
            </w:r>
          </w:p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35CC">
              <w:rPr>
                <w:rStyle w:val="9"/>
                <w:color w:val="000000"/>
                <w:sz w:val="20"/>
                <w:szCs w:val="20"/>
              </w:rPr>
              <w:t>руководства установле</w:t>
            </w:r>
            <w:r w:rsidRPr="004935CC">
              <w:rPr>
                <w:rStyle w:val="9"/>
                <w:color w:val="000000"/>
                <w:sz w:val="20"/>
                <w:szCs w:val="20"/>
              </w:rPr>
              <w:softHyphen/>
              <w:t>ние причины несоответ</w:t>
            </w:r>
            <w:r w:rsidRPr="004935CC">
              <w:rPr>
                <w:rStyle w:val="9"/>
                <w:color w:val="000000"/>
                <w:sz w:val="20"/>
                <w:szCs w:val="20"/>
              </w:rPr>
              <w:softHyphen/>
              <w:t>ствия и ее устранение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35CC">
              <w:rPr>
                <w:rStyle w:val="9"/>
                <w:color w:val="000000"/>
                <w:sz w:val="20"/>
                <w:szCs w:val="20"/>
              </w:rPr>
              <w:t xml:space="preserve">Руководитель, </w:t>
            </w:r>
          </w:p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35CC">
              <w:rPr>
                <w:rStyle w:val="9"/>
                <w:color w:val="000000"/>
                <w:sz w:val="20"/>
                <w:szCs w:val="20"/>
              </w:rPr>
              <w:t>Заместитель,</w:t>
            </w:r>
          </w:p>
          <w:p w:rsidR="00026BE8" w:rsidRPr="004935CC" w:rsidRDefault="00026BE8" w:rsidP="00AE7CC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медсестра</w:t>
            </w:r>
          </w:p>
        </w:tc>
      </w:tr>
    </w:tbl>
    <w:p w:rsidR="00026BE8" w:rsidRPr="00C77FB4" w:rsidRDefault="00026BE8" w:rsidP="00C77FB4">
      <w:pPr>
        <w:pStyle w:val="af"/>
        <w:rPr>
          <w:rFonts w:ascii="Times New Roman" w:hAnsi="Times New Roman" w:cs="Times New Roman"/>
          <w:sz w:val="20"/>
          <w:szCs w:val="20"/>
        </w:rPr>
      </w:pPr>
    </w:p>
    <w:p w:rsidR="00026BE8" w:rsidRPr="00C77FB4" w:rsidRDefault="00026BE8" w:rsidP="00C77FB4">
      <w:pPr>
        <w:pStyle w:val="af"/>
        <w:rPr>
          <w:rFonts w:ascii="Times New Roman" w:hAnsi="Times New Roman" w:cs="Times New Roman"/>
          <w:sz w:val="20"/>
          <w:szCs w:val="20"/>
        </w:rPr>
      </w:pPr>
    </w:p>
    <w:p w:rsidR="00026BE8" w:rsidRPr="00C77FB4" w:rsidRDefault="00026BE8" w:rsidP="00C77FB4">
      <w:pPr>
        <w:pStyle w:val="af"/>
        <w:rPr>
          <w:rFonts w:ascii="Times New Roman" w:hAnsi="Times New Roman" w:cs="Times New Roman"/>
          <w:sz w:val="20"/>
          <w:szCs w:val="20"/>
        </w:rPr>
        <w:sectPr w:rsidR="00026BE8" w:rsidRPr="00C77FB4" w:rsidSect="00C77FB4">
          <w:type w:val="continuous"/>
          <w:pgSz w:w="16840" w:h="11900" w:orient="landscape"/>
          <w:pgMar w:top="1134" w:right="850" w:bottom="1134" w:left="1701" w:header="0" w:footer="3" w:gutter="0"/>
          <w:cols w:space="720"/>
          <w:noEndnote/>
          <w:docGrid w:linePitch="360"/>
        </w:sectPr>
      </w:pPr>
      <w:r w:rsidRPr="00C77FB4">
        <w:rPr>
          <w:rStyle w:val="9"/>
          <w:color w:val="000000"/>
          <w:sz w:val="20"/>
          <w:szCs w:val="20"/>
        </w:rPr>
        <w:t>При выявлении нарушений на этапах многоступенчатого контроля необходимо усилить критические контрольные точки' и сконцентрировать усилия работников в наиболее опасных участках производства питания</w:t>
      </w:r>
    </w:p>
    <w:p w:rsidR="00026BE8" w:rsidRDefault="00026BE8" w:rsidP="00C77FB4">
      <w:pPr>
        <w:pStyle w:val="af"/>
        <w:rPr>
          <w:rStyle w:val="8"/>
          <w:b w:val="0"/>
          <w:bCs w:val="0"/>
          <w:color w:val="000000"/>
          <w:sz w:val="20"/>
          <w:szCs w:val="20"/>
        </w:rPr>
      </w:pPr>
    </w:p>
    <w:p w:rsidR="00026BE8" w:rsidRDefault="00026BE8" w:rsidP="00C77FB4">
      <w:pPr>
        <w:pStyle w:val="af"/>
        <w:rPr>
          <w:rStyle w:val="8"/>
          <w:b w:val="0"/>
          <w:bCs w:val="0"/>
          <w:color w:val="000000"/>
          <w:sz w:val="20"/>
          <w:szCs w:val="20"/>
        </w:rPr>
      </w:pPr>
    </w:p>
    <w:p w:rsidR="00026BE8" w:rsidRDefault="00026BE8" w:rsidP="00C77FB4">
      <w:pPr>
        <w:pStyle w:val="af"/>
        <w:rPr>
          <w:rStyle w:val="8"/>
          <w:b w:val="0"/>
          <w:bCs w:val="0"/>
          <w:color w:val="000000"/>
          <w:sz w:val="20"/>
          <w:szCs w:val="20"/>
        </w:rPr>
      </w:pPr>
    </w:p>
    <w:p w:rsidR="00026BE8" w:rsidRDefault="00026BE8" w:rsidP="00C77FB4">
      <w:pPr>
        <w:pStyle w:val="af"/>
        <w:rPr>
          <w:rStyle w:val="8"/>
          <w:color w:val="000000"/>
          <w:sz w:val="20"/>
          <w:szCs w:val="20"/>
        </w:rPr>
      </w:pPr>
      <w:r w:rsidRPr="00143803">
        <w:rPr>
          <w:rStyle w:val="8"/>
          <w:color w:val="000000"/>
          <w:sz w:val="20"/>
          <w:szCs w:val="20"/>
        </w:rPr>
        <w:lastRenderedPageBreak/>
        <w:t>7.</w:t>
      </w:r>
      <w:r w:rsidRPr="00143803">
        <w:rPr>
          <w:rStyle w:val="8"/>
          <w:color w:val="000000"/>
          <w:sz w:val="20"/>
          <w:szCs w:val="20"/>
        </w:rPr>
        <w:tab/>
        <w:t>Перечень должностей работников, подлежащих медицинским осмотрам, профессионально</w:t>
      </w:r>
      <w:r w:rsidRPr="00143803">
        <w:rPr>
          <w:rStyle w:val="8"/>
          <w:color w:val="000000"/>
          <w:sz w:val="20"/>
          <w:szCs w:val="20"/>
        </w:rPr>
        <w:softHyphen/>
      </w:r>
    </w:p>
    <w:p w:rsidR="00026BE8" w:rsidRPr="00143803" w:rsidRDefault="00026BE8" w:rsidP="00C77FB4">
      <w:pPr>
        <w:pStyle w:val="af"/>
        <w:rPr>
          <w:rFonts w:ascii="Times New Roman" w:hAnsi="Times New Roman" w:cs="Times New Roman"/>
          <w:sz w:val="20"/>
          <w:szCs w:val="20"/>
        </w:rPr>
      </w:pPr>
    </w:p>
    <w:p w:rsidR="00026BE8" w:rsidRPr="00C77FB4" w:rsidRDefault="00026BE8" w:rsidP="00C77FB4">
      <w:pPr>
        <w:pStyle w:val="af"/>
        <w:rPr>
          <w:rFonts w:ascii="Times New Roman" w:hAnsi="Times New Roman" w:cs="Times New Roman"/>
          <w:sz w:val="20"/>
          <w:szCs w:val="20"/>
        </w:rPr>
      </w:pPr>
      <w:r w:rsidRPr="00C77FB4">
        <w:rPr>
          <w:rStyle w:val="8"/>
          <w:b w:val="0"/>
          <w:bCs w:val="0"/>
          <w:color w:val="000000"/>
          <w:sz w:val="20"/>
          <w:szCs w:val="20"/>
        </w:rPr>
        <w:t>гигиенической подготовке в соответствии с установленными требованиями</w:t>
      </w:r>
    </w:p>
    <w:p w:rsidR="00026BE8" w:rsidRDefault="00026BE8" w:rsidP="00C77FB4">
      <w:pPr>
        <w:pStyle w:val="af"/>
        <w:rPr>
          <w:rStyle w:val="9"/>
          <w:color w:val="000000"/>
          <w:sz w:val="20"/>
          <w:szCs w:val="20"/>
        </w:rPr>
      </w:pPr>
      <w:proofErr w:type="gramStart"/>
      <w:r w:rsidRPr="00C77FB4">
        <w:rPr>
          <w:rStyle w:val="9"/>
          <w:color w:val="000000"/>
          <w:sz w:val="20"/>
          <w:szCs w:val="20"/>
        </w:rPr>
        <w:t>а) подлежащим медицинским осмотрам согласно приказа № 302Н от 12.04.2011 г.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</w:t>
      </w:r>
      <w:proofErr w:type="gramEnd"/>
    </w:p>
    <w:p w:rsidR="00026BE8" w:rsidRPr="00C77FB4" w:rsidRDefault="00026BE8" w:rsidP="00C77FB4">
      <w:pPr>
        <w:pStyle w:val="af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270"/>
        <w:gridCol w:w="4993"/>
        <w:gridCol w:w="1953"/>
        <w:gridCol w:w="1417"/>
        <w:gridCol w:w="1701"/>
      </w:tblGrid>
      <w:tr w:rsidR="00026BE8" w:rsidRPr="004935CC">
        <w:trPr>
          <w:trHeight w:hRule="exact" w:val="959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26BE8" w:rsidRPr="004935CC" w:rsidRDefault="00026BE8" w:rsidP="0014380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35CC">
              <w:rPr>
                <w:rStyle w:val="9"/>
                <w:color w:val="000000"/>
                <w:sz w:val="20"/>
                <w:szCs w:val="20"/>
              </w:rPr>
              <w:t>Профессия,</w:t>
            </w:r>
          </w:p>
          <w:p w:rsidR="00026BE8" w:rsidRPr="004935CC" w:rsidRDefault="00026BE8" w:rsidP="0014380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35CC">
              <w:rPr>
                <w:rStyle w:val="9"/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26BE8" w:rsidRPr="004935CC" w:rsidRDefault="00026BE8" w:rsidP="0014380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35CC">
              <w:rPr>
                <w:rStyle w:val="9"/>
                <w:color w:val="000000"/>
                <w:sz w:val="20"/>
                <w:szCs w:val="20"/>
              </w:rPr>
              <w:t>Вредные</w:t>
            </w:r>
          </w:p>
          <w:p w:rsidR="00026BE8" w:rsidRPr="004935CC" w:rsidRDefault="00026BE8" w:rsidP="0014380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35CC">
              <w:rPr>
                <w:rStyle w:val="9"/>
                <w:color w:val="000000"/>
                <w:sz w:val="20"/>
                <w:szCs w:val="20"/>
              </w:rPr>
              <w:t>производственные факторы согласно Приложению 1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26BE8" w:rsidRPr="004935CC" w:rsidRDefault="00026BE8" w:rsidP="0014380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35CC">
              <w:rPr>
                <w:rStyle w:val="9"/>
                <w:color w:val="000000"/>
                <w:sz w:val="20"/>
                <w:szCs w:val="20"/>
              </w:rPr>
              <w:t>Перечень работ согласно Приложению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26BE8" w:rsidRPr="004935CC" w:rsidRDefault="00026BE8" w:rsidP="0014380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35CC">
              <w:rPr>
                <w:rStyle w:val="9"/>
                <w:color w:val="000000"/>
                <w:sz w:val="20"/>
                <w:szCs w:val="20"/>
              </w:rPr>
              <w:t>Пункты приложения 1,2 приказа МЗСР № 302н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26BE8" w:rsidRPr="004935CC" w:rsidRDefault="00026BE8" w:rsidP="0014380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35CC">
              <w:rPr>
                <w:rStyle w:val="9"/>
                <w:color w:val="000000"/>
                <w:sz w:val="20"/>
                <w:szCs w:val="20"/>
              </w:rPr>
              <w:t>Частота</w:t>
            </w:r>
          </w:p>
          <w:p w:rsidR="00026BE8" w:rsidRPr="004935CC" w:rsidRDefault="00026BE8" w:rsidP="0014380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35CC">
              <w:rPr>
                <w:rStyle w:val="9"/>
                <w:color w:val="000000"/>
                <w:sz w:val="20"/>
                <w:szCs w:val="20"/>
              </w:rPr>
              <w:t>проведения</w:t>
            </w:r>
          </w:p>
          <w:p w:rsidR="00026BE8" w:rsidRPr="004935CC" w:rsidRDefault="00026BE8" w:rsidP="0014380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935CC">
              <w:rPr>
                <w:rStyle w:val="9"/>
                <w:color w:val="000000"/>
                <w:sz w:val="20"/>
                <w:szCs w:val="20"/>
              </w:rPr>
              <w:t>проф</w:t>
            </w:r>
            <w:proofErr w:type="gramEnd"/>
            <w:r w:rsidRPr="004935CC">
              <w:rPr>
                <w:rStyle w:val="9"/>
                <w:color w:val="000000"/>
                <w:sz w:val="20"/>
                <w:szCs w:val="20"/>
              </w:rPr>
              <w:t>-</w:t>
            </w:r>
          </w:p>
          <w:p w:rsidR="00026BE8" w:rsidRPr="004935CC" w:rsidRDefault="00026BE8" w:rsidP="0014380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35CC">
              <w:rPr>
                <w:rStyle w:val="9"/>
                <w:color w:val="000000"/>
                <w:sz w:val="20"/>
                <w:szCs w:val="20"/>
              </w:rPr>
              <w:t>медосмотров</w:t>
            </w:r>
          </w:p>
        </w:tc>
      </w:tr>
      <w:tr w:rsidR="00026BE8" w:rsidRPr="004935CC">
        <w:trPr>
          <w:trHeight w:hRule="exact" w:val="287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26BE8" w:rsidRPr="004935CC" w:rsidRDefault="00026BE8" w:rsidP="0014380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35CC">
              <w:rPr>
                <w:rStyle w:val="9"/>
                <w:color w:val="000000"/>
                <w:sz w:val="20"/>
                <w:szCs w:val="20"/>
              </w:rPr>
              <w:t>1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26BE8" w:rsidRPr="004935CC" w:rsidRDefault="00026BE8" w:rsidP="0014380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35CC">
              <w:rPr>
                <w:rStyle w:val="9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26BE8" w:rsidRPr="004935CC" w:rsidRDefault="00026BE8" w:rsidP="0014380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35CC">
              <w:rPr>
                <w:rStyle w:val="9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26BE8" w:rsidRPr="004935CC" w:rsidRDefault="00026BE8" w:rsidP="0014380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35CC">
              <w:rPr>
                <w:rStyle w:val="9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26BE8" w:rsidRPr="004935CC" w:rsidRDefault="00026BE8" w:rsidP="0014380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35CC">
              <w:rPr>
                <w:rStyle w:val="9"/>
                <w:color w:val="000000"/>
                <w:sz w:val="20"/>
                <w:szCs w:val="20"/>
              </w:rPr>
              <w:t>5</w:t>
            </w:r>
          </w:p>
        </w:tc>
      </w:tr>
      <w:tr w:rsidR="00026BE8" w:rsidRPr="004935CC">
        <w:trPr>
          <w:trHeight w:hRule="exact" w:val="843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26BE8" w:rsidRPr="004935CC" w:rsidRDefault="00026BE8" w:rsidP="0014380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6BE8" w:rsidRPr="004935CC" w:rsidRDefault="00026BE8" w:rsidP="0014380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6BE8" w:rsidRPr="004935CC" w:rsidRDefault="00026BE8" w:rsidP="0014380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35CC">
              <w:rPr>
                <w:rStyle w:val="9"/>
                <w:color w:val="000000"/>
                <w:sz w:val="20"/>
                <w:szCs w:val="20"/>
              </w:rPr>
              <w:t>повар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26BE8" w:rsidRPr="004935CC" w:rsidRDefault="00026BE8" w:rsidP="0014380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35CC">
              <w:rPr>
                <w:rStyle w:val="9"/>
                <w:color w:val="000000"/>
                <w:sz w:val="20"/>
                <w:szCs w:val="20"/>
              </w:rPr>
              <w:t>Тепловое излучение, пыль мучная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26BE8" w:rsidRPr="004935CC" w:rsidRDefault="00026BE8" w:rsidP="0014380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35CC">
              <w:rPr>
                <w:rStyle w:val="9"/>
                <w:color w:val="000000"/>
                <w:sz w:val="20"/>
                <w:szCs w:val="20"/>
              </w:rPr>
              <w:t>Работы в организациях общественного питания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26BE8" w:rsidRPr="004935CC" w:rsidRDefault="00026BE8" w:rsidP="0014380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35CC">
              <w:rPr>
                <w:rStyle w:val="9"/>
                <w:color w:val="000000"/>
                <w:sz w:val="20"/>
                <w:szCs w:val="20"/>
              </w:rPr>
              <w:t>Прилож.1: п.3.10,п.2.7 Прилож.2: п. 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26BE8" w:rsidRPr="004935CC" w:rsidRDefault="00026BE8" w:rsidP="0014380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35CC">
              <w:rPr>
                <w:rStyle w:val="9"/>
                <w:color w:val="000000"/>
                <w:sz w:val="20"/>
                <w:szCs w:val="20"/>
              </w:rPr>
              <w:t>1 раз в год</w:t>
            </w:r>
          </w:p>
        </w:tc>
      </w:tr>
      <w:tr w:rsidR="00026BE8" w:rsidRPr="004935CC">
        <w:trPr>
          <w:trHeight w:hRule="exact" w:val="1328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26BE8" w:rsidRPr="004935CC" w:rsidRDefault="00026BE8" w:rsidP="0014380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6BE8" w:rsidRPr="004935CC" w:rsidRDefault="00026BE8" w:rsidP="0014380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35CC">
              <w:rPr>
                <w:rStyle w:val="9"/>
                <w:color w:val="000000"/>
                <w:sz w:val="20"/>
                <w:szCs w:val="20"/>
              </w:rPr>
              <w:t>кухонный</w:t>
            </w:r>
          </w:p>
          <w:p w:rsidR="00026BE8" w:rsidRPr="004935CC" w:rsidRDefault="00026BE8" w:rsidP="0014380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35CC">
              <w:rPr>
                <w:rStyle w:val="9"/>
                <w:color w:val="000000"/>
                <w:sz w:val="20"/>
                <w:szCs w:val="20"/>
              </w:rPr>
              <w:t>рабочий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26BE8" w:rsidRPr="004935CC" w:rsidRDefault="00026BE8" w:rsidP="0014380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35CC">
              <w:rPr>
                <w:rStyle w:val="9"/>
                <w:color w:val="000000"/>
                <w:sz w:val="20"/>
                <w:szCs w:val="20"/>
              </w:rPr>
              <w:t>Синтетические моющие средства, аллергены, "А "инфицированный материал и материал, зараженный или подозрительный на заражение микроорганизмами 3-4 групп патогенности (опасности) или гельминтами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26BE8" w:rsidRPr="004935CC" w:rsidRDefault="00026BE8" w:rsidP="0014380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35CC">
              <w:rPr>
                <w:rStyle w:val="9"/>
                <w:color w:val="000000"/>
                <w:sz w:val="20"/>
                <w:szCs w:val="20"/>
              </w:rPr>
              <w:t>Работы в организациях общественного питания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26BE8" w:rsidRPr="004935CC" w:rsidRDefault="00026BE8" w:rsidP="0014380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35CC">
              <w:rPr>
                <w:rStyle w:val="9"/>
                <w:color w:val="000000"/>
                <w:sz w:val="20"/>
                <w:szCs w:val="20"/>
              </w:rPr>
              <w:t>Прилож.1:</w:t>
            </w:r>
          </w:p>
          <w:p w:rsidR="00026BE8" w:rsidRPr="004935CC" w:rsidRDefault="00026BE8" w:rsidP="0014380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35CC">
              <w:rPr>
                <w:rStyle w:val="9"/>
                <w:color w:val="000000"/>
                <w:sz w:val="20"/>
                <w:szCs w:val="20"/>
              </w:rPr>
              <w:t>п. 1.3.3,</w:t>
            </w:r>
          </w:p>
          <w:p w:rsidR="00026BE8" w:rsidRPr="004935CC" w:rsidRDefault="00026BE8" w:rsidP="0014380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35CC">
              <w:rPr>
                <w:rStyle w:val="9"/>
                <w:color w:val="000000"/>
                <w:sz w:val="20"/>
                <w:szCs w:val="20"/>
              </w:rPr>
              <w:t>п. 1.1.1, п.2.4,</w:t>
            </w:r>
          </w:p>
          <w:p w:rsidR="00026BE8" w:rsidRPr="004935CC" w:rsidRDefault="00026BE8" w:rsidP="0014380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35CC">
              <w:rPr>
                <w:rStyle w:val="9"/>
                <w:color w:val="000000"/>
                <w:sz w:val="20"/>
                <w:szCs w:val="20"/>
              </w:rPr>
              <w:t xml:space="preserve">Прилож.2: </w:t>
            </w:r>
            <w:proofErr w:type="gramStart"/>
            <w:r w:rsidRPr="004935CC">
              <w:rPr>
                <w:rStyle w:val="9"/>
                <w:color w:val="000000"/>
                <w:sz w:val="20"/>
                <w:szCs w:val="20"/>
              </w:rPr>
              <w:t>п</w:t>
            </w:r>
            <w:proofErr w:type="gramEnd"/>
            <w:r w:rsidRPr="004935CC">
              <w:rPr>
                <w:rStyle w:val="9"/>
                <w:color w:val="000000"/>
                <w:sz w:val="20"/>
                <w:szCs w:val="20"/>
              </w:rPr>
              <w:t>, 15, п.20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6BE8" w:rsidRPr="004935CC" w:rsidRDefault="00026BE8" w:rsidP="0014380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35CC">
              <w:rPr>
                <w:rStyle w:val="9"/>
                <w:color w:val="000000"/>
                <w:sz w:val="20"/>
                <w:szCs w:val="20"/>
              </w:rPr>
              <w:t>1 раз в год</w:t>
            </w:r>
          </w:p>
        </w:tc>
      </w:tr>
    </w:tbl>
    <w:p w:rsidR="00026BE8" w:rsidRPr="00C77FB4" w:rsidRDefault="00026BE8" w:rsidP="00C77FB4">
      <w:pPr>
        <w:pStyle w:val="af"/>
        <w:rPr>
          <w:rFonts w:ascii="Times New Roman" w:hAnsi="Times New Roman" w:cs="Times New Roman"/>
          <w:sz w:val="20"/>
          <w:szCs w:val="20"/>
        </w:rPr>
      </w:pPr>
    </w:p>
    <w:p w:rsidR="00026BE8" w:rsidRPr="00C77FB4" w:rsidRDefault="00026BE8" w:rsidP="00C77FB4">
      <w:pPr>
        <w:pStyle w:val="af"/>
        <w:rPr>
          <w:rFonts w:ascii="Times New Roman" w:hAnsi="Times New Roman" w:cs="Times New Roman"/>
          <w:sz w:val="20"/>
          <w:szCs w:val="20"/>
        </w:rPr>
      </w:pPr>
    </w:p>
    <w:p w:rsidR="00026BE8" w:rsidRDefault="00026BE8" w:rsidP="00C77FB4">
      <w:pPr>
        <w:pStyle w:val="af"/>
        <w:rPr>
          <w:rStyle w:val="9"/>
          <w:color w:val="000000"/>
          <w:sz w:val="20"/>
          <w:szCs w:val="20"/>
        </w:rPr>
      </w:pPr>
      <w:r w:rsidRPr="00C77FB4">
        <w:rPr>
          <w:rStyle w:val="9"/>
          <w:color w:val="000000"/>
          <w:sz w:val="20"/>
          <w:szCs w:val="20"/>
        </w:rPr>
        <w:t xml:space="preserve">б) подлежащих профессионально-гигиеническому обучению </w:t>
      </w:r>
      <w:proofErr w:type="gramStart"/>
      <w:r w:rsidRPr="00C77FB4">
        <w:rPr>
          <w:rStyle w:val="9"/>
          <w:color w:val="000000"/>
          <w:sz w:val="20"/>
          <w:szCs w:val="20"/>
        </w:rPr>
        <w:t>согласно приказа</w:t>
      </w:r>
      <w:proofErr w:type="gramEnd"/>
      <w:r w:rsidRPr="00C77FB4">
        <w:rPr>
          <w:rStyle w:val="9"/>
          <w:color w:val="000000"/>
          <w:sz w:val="20"/>
          <w:szCs w:val="20"/>
        </w:rPr>
        <w:t xml:space="preserve"> М3 РФ №229 от 29.06.00г «О профессиональной гигиенической подготовке и аттестации должностных лиц и работников организации»</w:t>
      </w:r>
    </w:p>
    <w:p w:rsidR="00026BE8" w:rsidRPr="00C77FB4" w:rsidRDefault="00026BE8" w:rsidP="00C77FB4">
      <w:pPr>
        <w:pStyle w:val="af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61"/>
        <w:gridCol w:w="4067"/>
      </w:tblGrid>
      <w:tr w:rsidR="00026BE8" w:rsidRPr="004935CC">
        <w:trPr>
          <w:trHeight w:hRule="exact" w:val="287"/>
        </w:trPr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26BE8" w:rsidRPr="004935CC" w:rsidRDefault="00026BE8" w:rsidP="0014380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35CC">
              <w:rPr>
                <w:rStyle w:val="9"/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26BE8" w:rsidRPr="004935CC" w:rsidRDefault="00026BE8" w:rsidP="0014380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35CC">
              <w:rPr>
                <w:rStyle w:val="9"/>
                <w:color w:val="000000"/>
                <w:sz w:val="20"/>
                <w:szCs w:val="20"/>
              </w:rPr>
              <w:t>Периодичность прохождения</w:t>
            </w:r>
          </w:p>
        </w:tc>
      </w:tr>
      <w:tr w:rsidR="00026BE8" w:rsidRPr="004935CC">
        <w:trPr>
          <w:trHeight w:hRule="exact" w:val="389"/>
        </w:trPr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26BE8" w:rsidRPr="004935CC" w:rsidRDefault="00026BE8" w:rsidP="0014380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35CC">
              <w:rPr>
                <w:rStyle w:val="9"/>
                <w:color w:val="000000"/>
                <w:sz w:val="20"/>
                <w:szCs w:val="20"/>
              </w:rPr>
              <w:t xml:space="preserve"> повар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26BE8" w:rsidRPr="004935CC" w:rsidRDefault="00026BE8" w:rsidP="0014380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35CC">
              <w:rPr>
                <w:rStyle w:val="9"/>
                <w:color w:val="000000"/>
                <w:sz w:val="20"/>
                <w:szCs w:val="20"/>
              </w:rPr>
              <w:t>1 раз в год</w:t>
            </w:r>
          </w:p>
        </w:tc>
      </w:tr>
      <w:tr w:rsidR="00026BE8" w:rsidRPr="004935CC">
        <w:trPr>
          <w:trHeight w:hRule="exact" w:val="655"/>
        </w:trPr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26BE8" w:rsidRPr="004935CC" w:rsidRDefault="00026BE8" w:rsidP="0014380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35CC">
              <w:rPr>
                <w:rStyle w:val="9"/>
                <w:color w:val="000000"/>
                <w:sz w:val="20"/>
                <w:szCs w:val="20"/>
              </w:rPr>
              <w:t xml:space="preserve"> кухонный рабочий, кладовщик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26BE8" w:rsidRPr="004935CC" w:rsidRDefault="00026BE8" w:rsidP="0014380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35CC">
              <w:rPr>
                <w:rStyle w:val="9"/>
                <w:color w:val="000000"/>
                <w:sz w:val="20"/>
                <w:szCs w:val="20"/>
              </w:rPr>
              <w:t>1 раз в год</w:t>
            </w:r>
          </w:p>
        </w:tc>
      </w:tr>
      <w:tr w:rsidR="00026BE8" w:rsidRPr="004935CC">
        <w:trPr>
          <w:trHeight w:hRule="exact" w:val="430"/>
        </w:trPr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26BE8" w:rsidRPr="004935CC" w:rsidRDefault="00026BE8" w:rsidP="0014380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медсестра 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6BE8" w:rsidRPr="004935CC" w:rsidRDefault="00026BE8" w:rsidP="0014380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35CC"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</w:tr>
    </w:tbl>
    <w:p w:rsidR="00026BE8" w:rsidRPr="00C77FB4" w:rsidRDefault="00026BE8" w:rsidP="00C77FB4">
      <w:pPr>
        <w:pStyle w:val="af"/>
        <w:rPr>
          <w:rFonts w:ascii="Times New Roman" w:hAnsi="Times New Roman" w:cs="Times New Roman"/>
          <w:sz w:val="20"/>
          <w:szCs w:val="20"/>
        </w:rPr>
      </w:pPr>
    </w:p>
    <w:p w:rsidR="00026BE8" w:rsidRDefault="00026BE8" w:rsidP="00C77FB4">
      <w:pPr>
        <w:pStyle w:val="af"/>
        <w:rPr>
          <w:rFonts w:ascii="Times New Roman" w:hAnsi="Times New Roman" w:cs="Times New Roman"/>
          <w:sz w:val="20"/>
          <w:szCs w:val="20"/>
        </w:rPr>
      </w:pPr>
    </w:p>
    <w:p w:rsidR="00026BE8" w:rsidRDefault="00026BE8" w:rsidP="00C77FB4">
      <w:pPr>
        <w:pStyle w:val="af"/>
        <w:rPr>
          <w:rFonts w:ascii="Times New Roman" w:hAnsi="Times New Roman" w:cs="Times New Roman"/>
          <w:sz w:val="20"/>
          <w:szCs w:val="20"/>
        </w:rPr>
      </w:pPr>
    </w:p>
    <w:p w:rsidR="00026BE8" w:rsidRDefault="00026BE8" w:rsidP="00C77FB4">
      <w:pPr>
        <w:pStyle w:val="af"/>
        <w:rPr>
          <w:rFonts w:ascii="Times New Roman" w:hAnsi="Times New Roman" w:cs="Times New Roman"/>
          <w:sz w:val="20"/>
          <w:szCs w:val="20"/>
        </w:rPr>
      </w:pPr>
    </w:p>
    <w:p w:rsidR="00026BE8" w:rsidRDefault="00026BE8" w:rsidP="00C77FB4">
      <w:pPr>
        <w:pStyle w:val="af"/>
        <w:rPr>
          <w:rFonts w:ascii="Times New Roman" w:hAnsi="Times New Roman" w:cs="Times New Roman"/>
          <w:sz w:val="20"/>
          <w:szCs w:val="20"/>
        </w:rPr>
      </w:pPr>
    </w:p>
    <w:p w:rsidR="00026BE8" w:rsidRPr="00C77FB4" w:rsidRDefault="00026BE8" w:rsidP="00C77FB4">
      <w:pPr>
        <w:pStyle w:val="af"/>
        <w:rPr>
          <w:rFonts w:ascii="Times New Roman" w:hAnsi="Times New Roman" w:cs="Times New Roman"/>
          <w:sz w:val="20"/>
          <w:szCs w:val="20"/>
        </w:rPr>
      </w:pPr>
      <w:r w:rsidRPr="00AE7CCE">
        <w:rPr>
          <w:rStyle w:val="8"/>
          <w:color w:val="000000"/>
          <w:sz w:val="20"/>
          <w:szCs w:val="20"/>
        </w:rPr>
        <w:lastRenderedPageBreak/>
        <w:t>8. Перечень возможных аварийных ситуаций,</w:t>
      </w:r>
      <w:r w:rsidRPr="00C77FB4">
        <w:rPr>
          <w:rStyle w:val="8"/>
          <w:b w:val="0"/>
          <w:bCs w:val="0"/>
          <w:color w:val="000000"/>
          <w:sz w:val="20"/>
          <w:szCs w:val="20"/>
        </w:rPr>
        <w:t xml:space="preserve"> связанных с остановкой производства,</w:t>
      </w:r>
      <w:r w:rsidRPr="00C77FB4">
        <w:rPr>
          <w:rStyle w:val="8"/>
          <w:b w:val="0"/>
          <w:bCs w:val="0"/>
          <w:color w:val="000000"/>
          <w:sz w:val="20"/>
          <w:szCs w:val="20"/>
        </w:rPr>
        <w:br/>
        <w:t>нарушениями, создающих угрозу санитарно-эпидемиологическому благополучию населения:</w:t>
      </w:r>
    </w:p>
    <w:p w:rsidR="00026BE8" w:rsidRPr="00C77FB4" w:rsidRDefault="00026BE8" w:rsidP="00C77FB4">
      <w:pPr>
        <w:pStyle w:val="af"/>
        <w:rPr>
          <w:rFonts w:ascii="Times New Roman" w:hAnsi="Times New Roman" w:cs="Times New Roman"/>
          <w:sz w:val="20"/>
          <w:szCs w:val="20"/>
        </w:rPr>
      </w:pPr>
      <w:r w:rsidRPr="00C77FB4">
        <w:rPr>
          <w:rStyle w:val="9"/>
          <w:color w:val="000000"/>
          <w:sz w:val="20"/>
          <w:szCs w:val="20"/>
        </w:rPr>
        <w:t>Неудовлетворительные результаты производственного лабораторного контроля;</w:t>
      </w:r>
    </w:p>
    <w:p w:rsidR="00026BE8" w:rsidRPr="00C77FB4" w:rsidRDefault="00026BE8" w:rsidP="00C77FB4">
      <w:pPr>
        <w:pStyle w:val="af"/>
        <w:rPr>
          <w:rFonts w:ascii="Times New Roman" w:hAnsi="Times New Roman" w:cs="Times New Roman"/>
          <w:sz w:val="20"/>
          <w:szCs w:val="20"/>
        </w:rPr>
      </w:pPr>
      <w:r w:rsidRPr="00C77FB4">
        <w:rPr>
          <w:rStyle w:val="9"/>
          <w:color w:val="000000"/>
          <w:sz w:val="20"/>
          <w:szCs w:val="20"/>
        </w:rPr>
        <w:t>Получение сообщений об инфекционном, паразитарном заболевании (острая кишечная инфекция, вирусный гепатит</w:t>
      </w:r>
      <w:proofErr w:type="gramStart"/>
      <w:r w:rsidRPr="00C77FB4">
        <w:rPr>
          <w:rStyle w:val="9"/>
          <w:color w:val="000000"/>
          <w:sz w:val="20"/>
          <w:szCs w:val="20"/>
        </w:rPr>
        <w:t xml:space="preserve"> А</w:t>
      </w:r>
      <w:proofErr w:type="gramEnd"/>
      <w:r w:rsidRPr="00C77FB4">
        <w:rPr>
          <w:rStyle w:val="9"/>
          <w:color w:val="000000"/>
          <w:sz w:val="20"/>
          <w:szCs w:val="20"/>
        </w:rPr>
        <w:t>, трихинеллез и др.), отравлении, связанном с употреблением изготовленных блюд;</w:t>
      </w:r>
    </w:p>
    <w:p w:rsidR="00026BE8" w:rsidRPr="00C77FB4" w:rsidRDefault="00026BE8" w:rsidP="00C77FB4">
      <w:pPr>
        <w:pStyle w:val="af"/>
        <w:rPr>
          <w:rFonts w:ascii="Times New Roman" w:hAnsi="Times New Roman" w:cs="Times New Roman"/>
          <w:sz w:val="20"/>
          <w:szCs w:val="20"/>
        </w:rPr>
      </w:pPr>
      <w:r w:rsidRPr="00C77FB4">
        <w:rPr>
          <w:rStyle w:val="9"/>
          <w:color w:val="000000"/>
          <w:sz w:val="20"/>
          <w:szCs w:val="20"/>
        </w:rPr>
        <w:t>Отключение электроэнергии на срок более 4-х часов;</w:t>
      </w:r>
    </w:p>
    <w:p w:rsidR="00026BE8" w:rsidRPr="00C77FB4" w:rsidRDefault="00026BE8" w:rsidP="00C77FB4">
      <w:pPr>
        <w:pStyle w:val="af"/>
        <w:rPr>
          <w:rFonts w:ascii="Times New Roman" w:hAnsi="Times New Roman" w:cs="Times New Roman"/>
          <w:sz w:val="20"/>
          <w:szCs w:val="20"/>
        </w:rPr>
      </w:pPr>
      <w:r w:rsidRPr="00C77FB4">
        <w:rPr>
          <w:rStyle w:val="9"/>
          <w:color w:val="000000"/>
          <w:sz w:val="20"/>
          <w:szCs w:val="20"/>
        </w:rPr>
        <w:t>Неисправность сетей водоснабжения;</w:t>
      </w:r>
    </w:p>
    <w:p w:rsidR="00026BE8" w:rsidRPr="00C77FB4" w:rsidRDefault="00026BE8" w:rsidP="00C77FB4">
      <w:pPr>
        <w:pStyle w:val="af"/>
        <w:rPr>
          <w:rFonts w:ascii="Times New Roman" w:hAnsi="Times New Roman" w:cs="Times New Roman"/>
          <w:sz w:val="20"/>
          <w:szCs w:val="20"/>
        </w:rPr>
      </w:pPr>
      <w:r w:rsidRPr="00C77FB4">
        <w:rPr>
          <w:rStyle w:val="9"/>
          <w:color w:val="000000"/>
          <w:sz w:val="20"/>
          <w:szCs w:val="20"/>
        </w:rPr>
        <w:t>Неисправность сетей канализации;</w:t>
      </w:r>
    </w:p>
    <w:p w:rsidR="00026BE8" w:rsidRPr="00C77FB4" w:rsidRDefault="00026BE8" w:rsidP="00C77FB4">
      <w:pPr>
        <w:pStyle w:val="af"/>
        <w:rPr>
          <w:rFonts w:ascii="Times New Roman" w:hAnsi="Times New Roman" w:cs="Times New Roman"/>
          <w:sz w:val="20"/>
          <w:szCs w:val="20"/>
        </w:rPr>
        <w:sectPr w:rsidR="00026BE8" w:rsidRPr="00C77FB4" w:rsidSect="00143803">
          <w:type w:val="continuous"/>
          <w:pgSz w:w="16840" w:h="11900" w:orient="landscape"/>
          <w:pgMar w:top="1701" w:right="1134" w:bottom="850" w:left="1134" w:header="0" w:footer="3" w:gutter="0"/>
          <w:cols w:space="720"/>
          <w:noEndnote/>
          <w:docGrid w:linePitch="360"/>
        </w:sectPr>
      </w:pPr>
      <w:r w:rsidRPr="00C77FB4">
        <w:rPr>
          <w:rStyle w:val="9"/>
          <w:color w:val="000000"/>
          <w:sz w:val="20"/>
          <w:szCs w:val="20"/>
        </w:rPr>
        <w:t>Неисправность холодильного оборудования</w:t>
      </w:r>
    </w:p>
    <w:p w:rsidR="00026BE8" w:rsidRDefault="00026BE8" w:rsidP="00C77FB4">
      <w:pPr>
        <w:pStyle w:val="af"/>
        <w:rPr>
          <w:rStyle w:val="121"/>
          <w:rFonts w:ascii="Times New Roman" w:hAnsi="Times New Roman" w:cs="Calibri"/>
          <w:color w:val="000000"/>
          <w:sz w:val="20"/>
          <w:szCs w:val="20"/>
        </w:rPr>
      </w:pPr>
      <w:bookmarkStart w:id="4" w:name="bookmark8"/>
    </w:p>
    <w:p w:rsidR="00026BE8" w:rsidRDefault="00026BE8" w:rsidP="00C77FB4">
      <w:pPr>
        <w:pStyle w:val="af"/>
        <w:rPr>
          <w:rStyle w:val="121"/>
          <w:rFonts w:ascii="Times New Roman" w:hAnsi="Times New Roman" w:cs="Calibri"/>
          <w:color w:val="000000"/>
          <w:sz w:val="20"/>
          <w:szCs w:val="20"/>
        </w:rPr>
      </w:pPr>
    </w:p>
    <w:p w:rsidR="00026BE8" w:rsidRDefault="00026BE8" w:rsidP="00C77FB4">
      <w:pPr>
        <w:pStyle w:val="af"/>
        <w:rPr>
          <w:rStyle w:val="121"/>
          <w:rFonts w:ascii="Times New Roman" w:hAnsi="Times New Roman" w:cs="Calibri"/>
          <w:color w:val="000000"/>
          <w:sz w:val="20"/>
          <w:szCs w:val="20"/>
        </w:rPr>
      </w:pPr>
    </w:p>
    <w:p w:rsidR="00026BE8" w:rsidRPr="00C77FB4" w:rsidRDefault="00026BE8" w:rsidP="00C77FB4">
      <w:pPr>
        <w:pStyle w:val="af"/>
        <w:rPr>
          <w:rFonts w:ascii="Times New Roman" w:hAnsi="Times New Roman" w:cs="Times New Roman"/>
          <w:sz w:val="20"/>
          <w:szCs w:val="20"/>
        </w:rPr>
      </w:pPr>
      <w:r w:rsidRPr="00AE7CCE">
        <w:rPr>
          <w:rStyle w:val="21"/>
          <w:color w:val="000000"/>
          <w:sz w:val="20"/>
          <w:szCs w:val="20"/>
        </w:rPr>
        <w:t xml:space="preserve">Перечень форм учета и отчетности по вопросам </w:t>
      </w:r>
      <w:bookmarkEnd w:id="4"/>
      <w:r w:rsidRPr="00AE7CCE">
        <w:rPr>
          <w:rStyle w:val="8"/>
          <w:color w:val="000000"/>
          <w:sz w:val="20"/>
          <w:szCs w:val="20"/>
        </w:rPr>
        <w:t>контроля</w:t>
      </w:r>
    </w:p>
    <w:p w:rsidR="00026BE8" w:rsidRDefault="00026BE8" w:rsidP="00C77FB4">
      <w:pPr>
        <w:pStyle w:val="af"/>
        <w:rPr>
          <w:rStyle w:val="9"/>
          <w:color w:val="000000"/>
          <w:sz w:val="20"/>
          <w:szCs w:val="20"/>
        </w:rPr>
      </w:pPr>
    </w:p>
    <w:p w:rsidR="00026BE8" w:rsidRPr="00C77FB4" w:rsidRDefault="00026BE8" w:rsidP="00C77FB4">
      <w:pPr>
        <w:pStyle w:val="af"/>
        <w:rPr>
          <w:rFonts w:ascii="Times New Roman" w:hAnsi="Times New Roman" w:cs="Times New Roman"/>
          <w:sz w:val="20"/>
          <w:szCs w:val="20"/>
        </w:rPr>
      </w:pPr>
      <w:r w:rsidRPr="00C77FB4">
        <w:rPr>
          <w:rStyle w:val="9"/>
          <w:color w:val="000000"/>
          <w:sz w:val="20"/>
          <w:szCs w:val="20"/>
        </w:rPr>
        <w:t>Санитарный журнал</w:t>
      </w:r>
    </w:p>
    <w:p w:rsidR="00026BE8" w:rsidRPr="00C77FB4" w:rsidRDefault="00026BE8" w:rsidP="00C77FB4">
      <w:pPr>
        <w:pStyle w:val="af"/>
        <w:rPr>
          <w:rFonts w:ascii="Times New Roman" w:hAnsi="Times New Roman" w:cs="Times New Roman"/>
          <w:sz w:val="20"/>
          <w:szCs w:val="20"/>
        </w:rPr>
      </w:pPr>
      <w:r w:rsidRPr="00C77FB4">
        <w:rPr>
          <w:rStyle w:val="9"/>
          <w:color w:val="000000"/>
          <w:sz w:val="20"/>
          <w:szCs w:val="20"/>
        </w:rPr>
        <w:t>Журнал бракеража готовой кулинарной продукции.</w:t>
      </w:r>
    </w:p>
    <w:p w:rsidR="00026BE8" w:rsidRPr="00C77FB4" w:rsidRDefault="00026BE8" w:rsidP="00C77FB4">
      <w:pPr>
        <w:pStyle w:val="af"/>
        <w:rPr>
          <w:rFonts w:ascii="Times New Roman" w:hAnsi="Times New Roman" w:cs="Times New Roman"/>
          <w:sz w:val="20"/>
          <w:szCs w:val="20"/>
        </w:rPr>
      </w:pPr>
      <w:r w:rsidRPr="00C77FB4">
        <w:rPr>
          <w:rStyle w:val="9"/>
          <w:color w:val="000000"/>
          <w:sz w:val="20"/>
          <w:szCs w:val="20"/>
        </w:rPr>
        <w:t>Журнал бракеража скоропортящихся пищевых продуктов.</w:t>
      </w:r>
    </w:p>
    <w:p w:rsidR="00026BE8" w:rsidRPr="00C77FB4" w:rsidRDefault="00026BE8" w:rsidP="00C77FB4">
      <w:pPr>
        <w:pStyle w:val="af"/>
        <w:rPr>
          <w:rFonts w:ascii="Times New Roman" w:hAnsi="Times New Roman" w:cs="Times New Roman"/>
          <w:sz w:val="20"/>
          <w:szCs w:val="20"/>
        </w:rPr>
      </w:pPr>
      <w:r w:rsidRPr="00C77FB4">
        <w:rPr>
          <w:rStyle w:val="9"/>
          <w:color w:val="000000"/>
          <w:sz w:val="20"/>
          <w:szCs w:val="20"/>
        </w:rPr>
        <w:t>Журнал осмотра на гнойничковые заболевания (журнал здоровья).</w:t>
      </w:r>
    </w:p>
    <w:p w:rsidR="00026BE8" w:rsidRPr="00C77FB4" w:rsidRDefault="00026BE8" w:rsidP="00C77FB4">
      <w:pPr>
        <w:pStyle w:val="af"/>
        <w:rPr>
          <w:rFonts w:ascii="Times New Roman" w:hAnsi="Times New Roman" w:cs="Times New Roman"/>
          <w:sz w:val="20"/>
          <w:szCs w:val="20"/>
        </w:rPr>
      </w:pPr>
      <w:r w:rsidRPr="00C77FB4">
        <w:rPr>
          <w:rStyle w:val="9"/>
          <w:color w:val="000000"/>
          <w:sz w:val="20"/>
          <w:szCs w:val="20"/>
        </w:rPr>
        <w:t>Журнал отметки температурного режима холодильного оборудования.</w:t>
      </w:r>
    </w:p>
    <w:p w:rsidR="00026BE8" w:rsidRPr="00C77FB4" w:rsidRDefault="00026BE8" w:rsidP="00C77FB4">
      <w:pPr>
        <w:pStyle w:val="af"/>
        <w:rPr>
          <w:rFonts w:ascii="Times New Roman" w:hAnsi="Times New Roman" w:cs="Times New Roman"/>
          <w:sz w:val="20"/>
          <w:szCs w:val="20"/>
        </w:rPr>
      </w:pPr>
      <w:r w:rsidRPr="00C77FB4">
        <w:rPr>
          <w:rStyle w:val="9"/>
          <w:color w:val="000000"/>
          <w:sz w:val="20"/>
          <w:szCs w:val="20"/>
        </w:rPr>
        <w:t>Журнал отметки температуры и влажности воздуха помещения для сухих продуктов.</w:t>
      </w:r>
    </w:p>
    <w:p w:rsidR="00026BE8" w:rsidRPr="00C77FB4" w:rsidRDefault="00026BE8" w:rsidP="00C77FB4">
      <w:pPr>
        <w:pStyle w:val="af"/>
        <w:rPr>
          <w:rFonts w:ascii="Times New Roman" w:hAnsi="Times New Roman" w:cs="Times New Roman"/>
          <w:sz w:val="20"/>
          <w:szCs w:val="20"/>
        </w:rPr>
      </w:pPr>
      <w:r w:rsidRPr="00C77FB4">
        <w:rPr>
          <w:rStyle w:val="9"/>
          <w:color w:val="000000"/>
          <w:sz w:val="20"/>
          <w:szCs w:val="20"/>
        </w:rPr>
        <w:t>Личные медицинские книжки каждого работника</w:t>
      </w:r>
    </w:p>
    <w:p w:rsidR="00026BE8" w:rsidRPr="00C77FB4" w:rsidRDefault="00026BE8" w:rsidP="00C77FB4">
      <w:pPr>
        <w:pStyle w:val="af"/>
        <w:rPr>
          <w:rFonts w:ascii="Times New Roman" w:hAnsi="Times New Roman" w:cs="Times New Roman"/>
          <w:sz w:val="20"/>
          <w:szCs w:val="20"/>
        </w:rPr>
      </w:pPr>
      <w:r w:rsidRPr="00C77FB4">
        <w:rPr>
          <w:rStyle w:val="9"/>
          <w:color w:val="000000"/>
          <w:sz w:val="20"/>
          <w:szCs w:val="20"/>
        </w:rPr>
        <w:t>Договора и акты приема выполненных работ по договорам (вывоз и утилизация отходов, дератизация, дезинсекция и т.д.)</w:t>
      </w:r>
    </w:p>
    <w:p w:rsidR="00026BE8" w:rsidRPr="00C77FB4" w:rsidRDefault="00026BE8" w:rsidP="00C77FB4">
      <w:pPr>
        <w:pStyle w:val="af"/>
        <w:rPr>
          <w:rFonts w:ascii="Times New Roman" w:hAnsi="Times New Roman" w:cs="Times New Roman"/>
          <w:sz w:val="20"/>
          <w:szCs w:val="20"/>
        </w:rPr>
      </w:pPr>
      <w:bookmarkStart w:id="5" w:name="bookmark9"/>
      <w:r w:rsidRPr="00C77FB4">
        <w:rPr>
          <w:rStyle w:val="21"/>
          <w:b w:val="0"/>
          <w:bCs w:val="0"/>
          <w:color w:val="000000"/>
          <w:sz w:val="20"/>
          <w:szCs w:val="20"/>
        </w:rPr>
        <w:t>Перечень Законов, действующих санитарных правил, гигиенических нормативов и</w:t>
      </w:r>
      <w:bookmarkEnd w:id="5"/>
    </w:p>
    <w:p w:rsidR="00026BE8" w:rsidRPr="00C77FB4" w:rsidRDefault="00026BE8" w:rsidP="00C77FB4">
      <w:pPr>
        <w:pStyle w:val="af"/>
        <w:rPr>
          <w:rFonts w:ascii="Times New Roman" w:hAnsi="Times New Roman" w:cs="Times New Roman"/>
          <w:sz w:val="20"/>
          <w:szCs w:val="20"/>
        </w:rPr>
      </w:pPr>
      <w:r w:rsidRPr="00C77FB4">
        <w:rPr>
          <w:rStyle w:val="9"/>
          <w:color w:val="000000"/>
          <w:sz w:val="20"/>
          <w:szCs w:val="20"/>
        </w:rPr>
        <w:t>нормативно-правовых актов.</w:t>
      </w:r>
    </w:p>
    <w:p w:rsidR="00026BE8" w:rsidRDefault="00026BE8" w:rsidP="00C77FB4">
      <w:pPr>
        <w:pStyle w:val="af"/>
        <w:rPr>
          <w:rStyle w:val="103"/>
          <w:b w:val="0"/>
          <w:bCs w:val="0"/>
          <w:i w:val="0"/>
          <w:iCs w:val="0"/>
          <w:color w:val="000000"/>
          <w:sz w:val="20"/>
          <w:szCs w:val="20"/>
        </w:rPr>
      </w:pPr>
      <w:bookmarkStart w:id="6" w:name="bookmark10"/>
    </w:p>
    <w:p w:rsidR="00026BE8" w:rsidRDefault="00026BE8" w:rsidP="00C77FB4">
      <w:pPr>
        <w:pStyle w:val="af"/>
        <w:rPr>
          <w:rStyle w:val="103"/>
          <w:i w:val="0"/>
          <w:iCs w:val="0"/>
          <w:color w:val="000000"/>
          <w:sz w:val="20"/>
          <w:szCs w:val="20"/>
        </w:rPr>
      </w:pPr>
    </w:p>
    <w:p w:rsidR="00026BE8" w:rsidRDefault="00026BE8" w:rsidP="00C77FB4">
      <w:pPr>
        <w:pStyle w:val="af"/>
        <w:rPr>
          <w:rStyle w:val="103"/>
          <w:i w:val="0"/>
          <w:iCs w:val="0"/>
          <w:color w:val="000000"/>
          <w:sz w:val="20"/>
          <w:szCs w:val="20"/>
        </w:rPr>
      </w:pPr>
    </w:p>
    <w:p w:rsidR="00026BE8" w:rsidRDefault="00026BE8" w:rsidP="00C77FB4">
      <w:pPr>
        <w:pStyle w:val="af"/>
        <w:rPr>
          <w:rStyle w:val="103"/>
          <w:i w:val="0"/>
          <w:iCs w:val="0"/>
          <w:color w:val="000000"/>
          <w:sz w:val="20"/>
          <w:szCs w:val="20"/>
        </w:rPr>
      </w:pPr>
    </w:p>
    <w:p w:rsidR="00026BE8" w:rsidRDefault="00026BE8" w:rsidP="00C77FB4">
      <w:pPr>
        <w:pStyle w:val="af"/>
        <w:rPr>
          <w:rStyle w:val="103"/>
          <w:i w:val="0"/>
          <w:iCs w:val="0"/>
          <w:color w:val="000000"/>
          <w:sz w:val="20"/>
          <w:szCs w:val="20"/>
        </w:rPr>
      </w:pPr>
    </w:p>
    <w:p w:rsidR="00026BE8" w:rsidRDefault="00026BE8" w:rsidP="00C77FB4">
      <w:pPr>
        <w:pStyle w:val="af"/>
        <w:rPr>
          <w:rStyle w:val="103"/>
          <w:i w:val="0"/>
          <w:iCs w:val="0"/>
          <w:color w:val="000000"/>
          <w:sz w:val="20"/>
          <w:szCs w:val="20"/>
        </w:rPr>
      </w:pPr>
    </w:p>
    <w:p w:rsidR="00026BE8" w:rsidRDefault="00026BE8" w:rsidP="00C77FB4">
      <w:pPr>
        <w:pStyle w:val="af"/>
        <w:rPr>
          <w:rStyle w:val="103"/>
          <w:i w:val="0"/>
          <w:iCs w:val="0"/>
          <w:color w:val="000000"/>
          <w:sz w:val="20"/>
          <w:szCs w:val="20"/>
        </w:rPr>
      </w:pPr>
    </w:p>
    <w:p w:rsidR="00026BE8" w:rsidRDefault="00026BE8" w:rsidP="00C77FB4">
      <w:pPr>
        <w:pStyle w:val="af"/>
        <w:rPr>
          <w:rStyle w:val="103"/>
          <w:i w:val="0"/>
          <w:iCs w:val="0"/>
          <w:color w:val="000000"/>
          <w:sz w:val="20"/>
          <w:szCs w:val="20"/>
        </w:rPr>
      </w:pPr>
    </w:p>
    <w:p w:rsidR="00026BE8" w:rsidRDefault="00026BE8" w:rsidP="00C77FB4">
      <w:pPr>
        <w:pStyle w:val="af"/>
        <w:rPr>
          <w:rStyle w:val="103"/>
          <w:i w:val="0"/>
          <w:iCs w:val="0"/>
          <w:color w:val="000000"/>
          <w:sz w:val="20"/>
          <w:szCs w:val="20"/>
        </w:rPr>
      </w:pPr>
    </w:p>
    <w:p w:rsidR="00026BE8" w:rsidRDefault="00026BE8" w:rsidP="00C77FB4">
      <w:pPr>
        <w:pStyle w:val="af"/>
        <w:rPr>
          <w:rStyle w:val="103"/>
          <w:i w:val="0"/>
          <w:iCs w:val="0"/>
          <w:color w:val="000000"/>
          <w:sz w:val="20"/>
          <w:szCs w:val="20"/>
        </w:rPr>
      </w:pPr>
    </w:p>
    <w:p w:rsidR="00026BE8" w:rsidRDefault="00026BE8" w:rsidP="00C77FB4">
      <w:pPr>
        <w:pStyle w:val="af"/>
        <w:rPr>
          <w:rStyle w:val="103"/>
          <w:i w:val="0"/>
          <w:iCs w:val="0"/>
          <w:color w:val="000000"/>
          <w:sz w:val="20"/>
          <w:szCs w:val="20"/>
        </w:rPr>
      </w:pPr>
    </w:p>
    <w:p w:rsidR="00026BE8" w:rsidRDefault="00026BE8" w:rsidP="00C77FB4">
      <w:pPr>
        <w:pStyle w:val="af"/>
        <w:rPr>
          <w:rStyle w:val="103"/>
          <w:i w:val="0"/>
          <w:iCs w:val="0"/>
          <w:color w:val="000000"/>
          <w:sz w:val="20"/>
          <w:szCs w:val="20"/>
        </w:rPr>
      </w:pPr>
    </w:p>
    <w:p w:rsidR="00026BE8" w:rsidRDefault="00026BE8" w:rsidP="00C77FB4">
      <w:pPr>
        <w:pStyle w:val="af"/>
        <w:rPr>
          <w:rStyle w:val="103"/>
          <w:i w:val="0"/>
          <w:iCs w:val="0"/>
          <w:color w:val="000000"/>
          <w:sz w:val="20"/>
          <w:szCs w:val="20"/>
        </w:rPr>
      </w:pPr>
    </w:p>
    <w:p w:rsidR="00026BE8" w:rsidRDefault="00026BE8" w:rsidP="00C77FB4">
      <w:pPr>
        <w:pStyle w:val="af"/>
        <w:rPr>
          <w:rStyle w:val="103"/>
          <w:i w:val="0"/>
          <w:iCs w:val="0"/>
          <w:color w:val="000000"/>
          <w:sz w:val="20"/>
          <w:szCs w:val="20"/>
        </w:rPr>
      </w:pPr>
    </w:p>
    <w:p w:rsidR="00026BE8" w:rsidRDefault="00026BE8" w:rsidP="00C77FB4">
      <w:pPr>
        <w:pStyle w:val="af"/>
        <w:rPr>
          <w:rStyle w:val="103"/>
          <w:i w:val="0"/>
          <w:iCs w:val="0"/>
          <w:color w:val="000000"/>
          <w:sz w:val="20"/>
          <w:szCs w:val="20"/>
        </w:rPr>
      </w:pPr>
    </w:p>
    <w:p w:rsidR="00026BE8" w:rsidRDefault="00026BE8" w:rsidP="00C77FB4">
      <w:pPr>
        <w:pStyle w:val="af"/>
        <w:rPr>
          <w:rStyle w:val="103"/>
          <w:i w:val="0"/>
          <w:iCs w:val="0"/>
          <w:color w:val="000000"/>
          <w:sz w:val="20"/>
          <w:szCs w:val="20"/>
        </w:rPr>
      </w:pPr>
    </w:p>
    <w:p w:rsidR="00026BE8" w:rsidRDefault="00026BE8" w:rsidP="00C77FB4">
      <w:pPr>
        <w:pStyle w:val="af"/>
        <w:rPr>
          <w:rStyle w:val="103"/>
          <w:i w:val="0"/>
          <w:iCs w:val="0"/>
          <w:color w:val="000000"/>
          <w:sz w:val="20"/>
          <w:szCs w:val="20"/>
        </w:rPr>
      </w:pPr>
    </w:p>
    <w:p w:rsidR="00026BE8" w:rsidRDefault="00026BE8" w:rsidP="00C77FB4">
      <w:pPr>
        <w:pStyle w:val="af"/>
        <w:rPr>
          <w:rStyle w:val="103"/>
          <w:i w:val="0"/>
          <w:iCs w:val="0"/>
          <w:color w:val="000000"/>
          <w:sz w:val="20"/>
          <w:szCs w:val="20"/>
        </w:rPr>
      </w:pPr>
    </w:p>
    <w:p w:rsidR="00026BE8" w:rsidRDefault="00026BE8" w:rsidP="00C77FB4">
      <w:pPr>
        <w:pStyle w:val="af"/>
        <w:rPr>
          <w:rStyle w:val="103"/>
          <w:i w:val="0"/>
          <w:iCs w:val="0"/>
          <w:color w:val="000000"/>
          <w:sz w:val="20"/>
          <w:szCs w:val="20"/>
        </w:rPr>
      </w:pPr>
    </w:p>
    <w:p w:rsidR="00026BE8" w:rsidRDefault="00026BE8" w:rsidP="00C77FB4">
      <w:pPr>
        <w:pStyle w:val="af"/>
        <w:rPr>
          <w:rStyle w:val="103"/>
          <w:i w:val="0"/>
          <w:iCs w:val="0"/>
          <w:color w:val="000000"/>
          <w:sz w:val="20"/>
          <w:szCs w:val="20"/>
        </w:rPr>
      </w:pPr>
    </w:p>
    <w:p w:rsidR="00026BE8" w:rsidRDefault="00026BE8" w:rsidP="00C77FB4">
      <w:pPr>
        <w:pStyle w:val="af"/>
        <w:rPr>
          <w:rStyle w:val="103"/>
          <w:i w:val="0"/>
          <w:iCs w:val="0"/>
          <w:color w:val="000000"/>
          <w:sz w:val="20"/>
          <w:szCs w:val="20"/>
        </w:rPr>
      </w:pPr>
    </w:p>
    <w:p w:rsidR="00026BE8" w:rsidRDefault="00026BE8" w:rsidP="00C77FB4">
      <w:pPr>
        <w:pStyle w:val="af"/>
        <w:rPr>
          <w:rStyle w:val="103"/>
          <w:i w:val="0"/>
          <w:iCs w:val="0"/>
          <w:color w:val="000000"/>
          <w:sz w:val="20"/>
          <w:szCs w:val="20"/>
        </w:rPr>
      </w:pPr>
    </w:p>
    <w:p w:rsidR="00026BE8" w:rsidRDefault="00026BE8" w:rsidP="00C77FB4">
      <w:pPr>
        <w:pStyle w:val="af"/>
        <w:rPr>
          <w:rStyle w:val="103"/>
          <w:i w:val="0"/>
          <w:iCs w:val="0"/>
          <w:color w:val="000000"/>
          <w:sz w:val="20"/>
          <w:szCs w:val="20"/>
        </w:rPr>
      </w:pPr>
    </w:p>
    <w:p w:rsidR="00026BE8" w:rsidRDefault="00026BE8" w:rsidP="00C77FB4">
      <w:pPr>
        <w:pStyle w:val="af"/>
        <w:rPr>
          <w:rStyle w:val="103"/>
          <w:i w:val="0"/>
          <w:iCs w:val="0"/>
          <w:color w:val="000000"/>
          <w:sz w:val="20"/>
          <w:szCs w:val="20"/>
        </w:rPr>
      </w:pPr>
    </w:p>
    <w:p w:rsidR="00026BE8" w:rsidRDefault="00026BE8" w:rsidP="00C77FB4">
      <w:pPr>
        <w:pStyle w:val="af"/>
        <w:rPr>
          <w:rStyle w:val="103"/>
          <w:i w:val="0"/>
          <w:iCs w:val="0"/>
          <w:color w:val="000000"/>
          <w:sz w:val="20"/>
          <w:szCs w:val="20"/>
        </w:rPr>
      </w:pPr>
      <w:r>
        <w:rPr>
          <w:rStyle w:val="103"/>
          <w:i w:val="0"/>
          <w:iCs w:val="0"/>
          <w:color w:val="000000"/>
          <w:sz w:val="20"/>
          <w:szCs w:val="20"/>
        </w:rPr>
        <w:t>Приложение 1</w:t>
      </w:r>
    </w:p>
    <w:p w:rsidR="00026BE8" w:rsidRPr="009F6008" w:rsidRDefault="00026BE8" w:rsidP="00C77FB4">
      <w:pPr>
        <w:pStyle w:val="af"/>
        <w:rPr>
          <w:rStyle w:val="103"/>
          <w:b w:val="0"/>
          <w:bCs w:val="0"/>
          <w:i w:val="0"/>
          <w:iCs w:val="0"/>
          <w:color w:val="000000"/>
          <w:sz w:val="20"/>
          <w:szCs w:val="20"/>
        </w:rPr>
      </w:pPr>
      <w:r w:rsidRPr="009F6008">
        <w:rPr>
          <w:rStyle w:val="103"/>
          <w:b w:val="0"/>
          <w:bCs w:val="0"/>
          <w:i w:val="0"/>
          <w:iCs w:val="0"/>
          <w:color w:val="000000"/>
          <w:sz w:val="20"/>
          <w:szCs w:val="20"/>
        </w:rPr>
        <w:t>Перечень санитарных правил, методов и методик контроля факторов среды обитания в соответствии с о</w:t>
      </w:r>
      <w:r>
        <w:rPr>
          <w:rStyle w:val="103"/>
          <w:b w:val="0"/>
          <w:bCs w:val="0"/>
          <w:i w:val="0"/>
          <w:iCs w:val="0"/>
          <w:color w:val="000000"/>
          <w:sz w:val="20"/>
          <w:szCs w:val="20"/>
        </w:rPr>
        <w:t>существляемой действительностью:</w:t>
      </w:r>
    </w:p>
    <w:p w:rsidR="00026BE8" w:rsidRPr="009F6008" w:rsidRDefault="00026BE8" w:rsidP="00C77FB4">
      <w:pPr>
        <w:pStyle w:val="af"/>
        <w:rPr>
          <w:rStyle w:val="103"/>
          <w:b w:val="0"/>
          <w:bCs w:val="0"/>
          <w:i w:val="0"/>
          <w:iCs w:val="0"/>
          <w:color w:val="000000"/>
          <w:sz w:val="20"/>
          <w:szCs w:val="20"/>
        </w:rPr>
      </w:pPr>
    </w:p>
    <w:p w:rsidR="00026BE8" w:rsidRDefault="00026BE8" w:rsidP="003554DF">
      <w:pPr>
        <w:pStyle w:val="af"/>
        <w:rPr>
          <w:rStyle w:val="103"/>
          <w:b w:val="0"/>
          <w:bCs w:val="0"/>
          <w:i w:val="0"/>
          <w:iCs w:val="0"/>
          <w:color w:val="000000"/>
          <w:sz w:val="20"/>
          <w:szCs w:val="20"/>
        </w:rPr>
      </w:pPr>
      <w:r>
        <w:rPr>
          <w:rStyle w:val="103"/>
          <w:b w:val="0"/>
          <w:bCs w:val="0"/>
          <w:i w:val="0"/>
          <w:iCs w:val="0"/>
          <w:color w:val="000000"/>
          <w:sz w:val="20"/>
          <w:szCs w:val="20"/>
        </w:rPr>
        <w:t xml:space="preserve">-Федеральный закон  №29- ФЗ </w:t>
      </w:r>
      <w:r w:rsidRPr="003554DF">
        <w:rPr>
          <w:rStyle w:val="103"/>
          <w:b w:val="0"/>
          <w:bCs w:val="0"/>
          <w:i w:val="0"/>
          <w:iCs w:val="0"/>
          <w:color w:val="000000"/>
          <w:sz w:val="20"/>
          <w:szCs w:val="20"/>
        </w:rPr>
        <w:t xml:space="preserve"> </w:t>
      </w:r>
      <w:r>
        <w:rPr>
          <w:rStyle w:val="103"/>
          <w:b w:val="0"/>
          <w:bCs w:val="0"/>
          <w:i w:val="0"/>
          <w:iCs w:val="0"/>
          <w:color w:val="000000"/>
          <w:sz w:val="20"/>
          <w:szCs w:val="20"/>
        </w:rPr>
        <w:t>от 02 января 2000г.  «О качестве и безопасности пищевых продуктов»;</w:t>
      </w:r>
    </w:p>
    <w:p w:rsidR="00026BE8" w:rsidRDefault="00026BE8" w:rsidP="003554DF">
      <w:pPr>
        <w:pStyle w:val="af"/>
        <w:rPr>
          <w:rStyle w:val="103"/>
          <w:b w:val="0"/>
          <w:bCs w:val="0"/>
          <w:i w:val="0"/>
          <w:iCs w:val="0"/>
          <w:color w:val="000000"/>
          <w:sz w:val="20"/>
          <w:szCs w:val="20"/>
        </w:rPr>
      </w:pPr>
      <w:r>
        <w:rPr>
          <w:rStyle w:val="103"/>
          <w:b w:val="0"/>
          <w:bCs w:val="0"/>
          <w:i w:val="0"/>
          <w:iCs w:val="0"/>
          <w:color w:val="000000"/>
          <w:sz w:val="20"/>
          <w:szCs w:val="20"/>
        </w:rPr>
        <w:t>-Федеральный закон №273 –ФЗ от 29.12.2012г. «Об образовании в Российской Федерации»;</w:t>
      </w:r>
    </w:p>
    <w:p w:rsidR="00026BE8" w:rsidRPr="00E97D15" w:rsidRDefault="00026BE8" w:rsidP="00E97D15">
      <w:pPr>
        <w:pStyle w:val="af"/>
        <w:jc w:val="center"/>
        <w:rPr>
          <w:rStyle w:val="103"/>
          <w:i w:val="0"/>
          <w:iCs w:val="0"/>
          <w:color w:val="000000"/>
          <w:sz w:val="20"/>
          <w:szCs w:val="20"/>
        </w:rPr>
      </w:pPr>
      <w:r w:rsidRPr="00E97D15">
        <w:rPr>
          <w:rStyle w:val="103"/>
          <w:i w:val="0"/>
          <w:iCs w:val="0"/>
          <w:color w:val="000000"/>
          <w:sz w:val="20"/>
          <w:szCs w:val="20"/>
        </w:rPr>
        <w:t>Санитарные правила и нормы</w:t>
      </w:r>
    </w:p>
    <w:p w:rsidR="00026BE8" w:rsidRDefault="00026BE8" w:rsidP="003554DF">
      <w:pPr>
        <w:pStyle w:val="af"/>
        <w:rPr>
          <w:rStyle w:val="103"/>
          <w:b w:val="0"/>
          <w:bCs w:val="0"/>
          <w:i w:val="0"/>
          <w:iCs w:val="0"/>
          <w:color w:val="000000"/>
          <w:sz w:val="20"/>
          <w:szCs w:val="20"/>
        </w:rPr>
      </w:pPr>
      <w:r>
        <w:rPr>
          <w:rStyle w:val="103"/>
          <w:b w:val="0"/>
          <w:bCs w:val="0"/>
          <w:i w:val="0"/>
          <w:iCs w:val="0"/>
          <w:color w:val="000000"/>
          <w:sz w:val="20"/>
          <w:szCs w:val="20"/>
        </w:rPr>
        <w:t>-СанПиН 1.1.1058-01 «Организация и проведение производственного контроля за соблюдением санитарных правил и выполнением санитарн</w:t>
      </w:r>
      <w:proofErr w:type="gramStart"/>
      <w:r>
        <w:rPr>
          <w:rStyle w:val="103"/>
          <w:b w:val="0"/>
          <w:bCs w:val="0"/>
          <w:i w:val="0"/>
          <w:iCs w:val="0"/>
          <w:color w:val="000000"/>
          <w:sz w:val="20"/>
          <w:szCs w:val="20"/>
        </w:rPr>
        <w:t>о-</w:t>
      </w:r>
      <w:proofErr w:type="gramEnd"/>
      <w:r>
        <w:rPr>
          <w:rStyle w:val="103"/>
          <w:b w:val="0"/>
          <w:bCs w:val="0"/>
          <w:i w:val="0"/>
          <w:iCs w:val="0"/>
          <w:color w:val="000000"/>
          <w:sz w:val="20"/>
          <w:szCs w:val="20"/>
        </w:rPr>
        <w:t xml:space="preserve"> противоэпидемиологических (профилактических) мероприятий»;</w:t>
      </w:r>
    </w:p>
    <w:p w:rsidR="00026BE8" w:rsidRDefault="00026BE8" w:rsidP="003554DF">
      <w:pPr>
        <w:pStyle w:val="af"/>
        <w:rPr>
          <w:rStyle w:val="103"/>
          <w:b w:val="0"/>
          <w:bCs w:val="0"/>
          <w:i w:val="0"/>
          <w:iCs w:val="0"/>
          <w:color w:val="000000"/>
          <w:sz w:val="20"/>
          <w:szCs w:val="20"/>
        </w:rPr>
      </w:pPr>
      <w:r>
        <w:rPr>
          <w:rStyle w:val="103"/>
          <w:b w:val="0"/>
          <w:bCs w:val="0"/>
          <w:i w:val="0"/>
          <w:iCs w:val="0"/>
          <w:color w:val="000000"/>
          <w:sz w:val="20"/>
          <w:szCs w:val="20"/>
        </w:rPr>
        <w:t>- СанПиН 2.3.6.1079-01 «Санитарн</w:t>
      </w:r>
      <w:proofErr w:type="gramStart"/>
      <w:r>
        <w:rPr>
          <w:rStyle w:val="103"/>
          <w:b w:val="0"/>
          <w:bCs w:val="0"/>
          <w:i w:val="0"/>
          <w:iCs w:val="0"/>
          <w:color w:val="000000"/>
          <w:sz w:val="20"/>
          <w:szCs w:val="20"/>
        </w:rPr>
        <w:t>о-</w:t>
      </w:r>
      <w:proofErr w:type="gramEnd"/>
      <w:r>
        <w:rPr>
          <w:rStyle w:val="103"/>
          <w:b w:val="0"/>
          <w:bCs w:val="0"/>
          <w:i w:val="0"/>
          <w:iCs w:val="0"/>
          <w:color w:val="000000"/>
          <w:sz w:val="20"/>
          <w:szCs w:val="20"/>
        </w:rPr>
        <w:t xml:space="preserve"> эпидемиологические требования к организации общественного питания, изготовлению оборотоспособности в них пищевых продуктов и продовольственного сырья»;</w:t>
      </w:r>
    </w:p>
    <w:p w:rsidR="00026BE8" w:rsidRDefault="00026BE8" w:rsidP="003554DF">
      <w:pPr>
        <w:pStyle w:val="af"/>
        <w:rPr>
          <w:rStyle w:val="103"/>
          <w:b w:val="0"/>
          <w:bCs w:val="0"/>
          <w:i w:val="0"/>
          <w:iCs w:val="0"/>
          <w:color w:val="000000"/>
          <w:sz w:val="20"/>
          <w:szCs w:val="20"/>
        </w:rPr>
      </w:pPr>
      <w:r>
        <w:rPr>
          <w:rStyle w:val="103"/>
          <w:b w:val="0"/>
          <w:bCs w:val="0"/>
          <w:i w:val="0"/>
          <w:iCs w:val="0"/>
          <w:color w:val="000000"/>
          <w:sz w:val="20"/>
          <w:szCs w:val="20"/>
        </w:rPr>
        <w:t xml:space="preserve">-СанПиН 1.1..2193-07 «Об организации и проведении производственного контроля за соблюдением правил и выполнением санитарно-противоэпидемических (профилактических) мероприятий» (дополнение </w:t>
      </w:r>
      <w:proofErr w:type="gramStart"/>
      <w:r>
        <w:rPr>
          <w:rStyle w:val="103"/>
          <w:b w:val="0"/>
          <w:bCs w:val="0"/>
          <w:i w:val="0"/>
          <w:iCs w:val="0"/>
          <w:color w:val="000000"/>
          <w:sz w:val="20"/>
          <w:szCs w:val="20"/>
        </w:rPr>
        <w:t>к</w:t>
      </w:r>
      <w:proofErr w:type="gramEnd"/>
      <w:r>
        <w:rPr>
          <w:rStyle w:val="103"/>
          <w:b w:val="0"/>
          <w:bCs w:val="0"/>
          <w:i w:val="0"/>
          <w:iCs w:val="0"/>
          <w:color w:val="000000"/>
          <w:sz w:val="20"/>
          <w:szCs w:val="20"/>
        </w:rPr>
        <w:t xml:space="preserve"> Сан ПиН 1.11058-01)</w:t>
      </w:r>
    </w:p>
    <w:p w:rsidR="00026BE8" w:rsidRDefault="00026BE8" w:rsidP="003554DF">
      <w:pPr>
        <w:pStyle w:val="af"/>
        <w:rPr>
          <w:rStyle w:val="103"/>
          <w:b w:val="0"/>
          <w:bCs w:val="0"/>
          <w:i w:val="0"/>
          <w:iCs w:val="0"/>
          <w:color w:val="000000"/>
          <w:sz w:val="20"/>
          <w:szCs w:val="20"/>
        </w:rPr>
      </w:pPr>
      <w:r>
        <w:rPr>
          <w:rStyle w:val="103"/>
          <w:b w:val="0"/>
          <w:bCs w:val="0"/>
          <w:i w:val="0"/>
          <w:iCs w:val="0"/>
          <w:color w:val="000000"/>
          <w:sz w:val="20"/>
          <w:szCs w:val="20"/>
        </w:rPr>
        <w:t>-СанПиН 2..3. 2. 1324-03 «Гигиенические требования к срокам годности и условиям хранения пищевых продуктов»;</w:t>
      </w:r>
    </w:p>
    <w:p w:rsidR="00026BE8" w:rsidRDefault="00026BE8" w:rsidP="003554DF">
      <w:pPr>
        <w:pStyle w:val="af"/>
        <w:rPr>
          <w:rStyle w:val="103"/>
          <w:b w:val="0"/>
          <w:bCs w:val="0"/>
          <w:i w:val="0"/>
          <w:iCs w:val="0"/>
          <w:color w:val="000000"/>
          <w:sz w:val="20"/>
          <w:szCs w:val="20"/>
        </w:rPr>
      </w:pPr>
      <w:r>
        <w:rPr>
          <w:rStyle w:val="103"/>
          <w:b w:val="0"/>
          <w:bCs w:val="0"/>
          <w:i w:val="0"/>
          <w:iCs w:val="0"/>
          <w:color w:val="000000"/>
          <w:sz w:val="20"/>
          <w:szCs w:val="20"/>
        </w:rPr>
        <w:t>-СанПиН 2.3.6.1066-01 «Санитарн</w:t>
      </w:r>
      <w:proofErr w:type="gramStart"/>
      <w:r>
        <w:rPr>
          <w:rStyle w:val="103"/>
          <w:b w:val="0"/>
          <w:bCs w:val="0"/>
          <w:i w:val="0"/>
          <w:iCs w:val="0"/>
          <w:color w:val="000000"/>
          <w:sz w:val="20"/>
          <w:szCs w:val="20"/>
        </w:rPr>
        <w:t>о-</w:t>
      </w:r>
      <w:proofErr w:type="gramEnd"/>
      <w:r>
        <w:rPr>
          <w:rStyle w:val="103"/>
          <w:b w:val="0"/>
          <w:bCs w:val="0"/>
          <w:i w:val="0"/>
          <w:iCs w:val="0"/>
          <w:color w:val="000000"/>
          <w:sz w:val="20"/>
          <w:szCs w:val="20"/>
        </w:rPr>
        <w:t xml:space="preserve"> эпидемиологические требования к организациям торговли и обороту в них продовольственного сырья и пищевых продуктов»;</w:t>
      </w:r>
    </w:p>
    <w:p w:rsidR="00026BE8" w:rsidRDefault="00026BE8" w:rsidP="003554DF">
      <w:pPr>
        <w:pStyle w:val="af"/>
        <w:rPr>
          <w:rStyle w:val="103"/>
          <w:b w:val="0"/>
          <w:bCs w:val="0"/>
          <w:i w:val="0"/>
          <w:iCs w:val="0"/>
          <w:color w:val="000000"/>
          <w:sz w:val="20"/>
          <w:szCs w:val="20"/>
        </w:rPr>
      </w:pPr>
      <w:r>
        <w:rPr>
          <w:rStyle w:val="103"/>
          <w:b w:val="0"/>
          <w:bCs w:val="0"/>
          <w:i w:val="0"/>
          <w:iCs w:val="0"/>
          <w:color w:val="000000"/>
          <w:sz w:val="20"/>
          <w:szCs w:val="20"/>
        </w:rPr>
        <w:t>-СанПиН 2.3.2.1940-05 «Организация детского питания»;</w:t>
      </w:r>
    </w:p>
    <w:p w:rsidR="00026BE8" w:rsidRDefault="00026BE8" w:rsidP="003554DF">
      <w:pPr>
        <w:pStyle w:val="af"/>
        <w:rPr>
          <w:rStyle w:val="103"/>
          <w:b w:val="0"/>
          <w:bCs w:val="0"/>
          <w:i w:val="0"/>
          <w:iCs w:val="0"/>
          <w:color w:val="000000"/>
          <w:sz w:val="20"/>
          <w:szCs w:val="20"/>
        </w:rPr>
      </w:pPr>
      <w:r>
        <w:rPr>
          <w:rStyle w:val="103"/>
          <w:b w:val="0"/>
          <w:bCs w:val="0"/>
          <w:i w:val="0"/>
          <w:iCs w:val="0"/>
          <w:color w:val="000000"/>
          <w:sz w:val="20"/>
          <w:szCs w:val="20"/>
        </w:rPr>
        <w:t>-СанПиН 2.3.2.1293-03 «Гигиенические требования по применению пищевых добавок»;</w:t>
      </w:r>
    </w:p>
    <w:p w:rsidR="00026BE8" w:rsidRDefault="00026BE8" w:rsidP="00895F07">
      <w:pPr>
        <w:pStyle w:val="af"/>
        <w:rPr>
          <w:rStyle w:val="103"/>
          <w:b w:val="0"/>
          <w:bCs w:val="0"/>
          <w:i w:val="0"/>
          <w:iCs w:val="0"/>
          <w:color w:val="000000"/>
          <w:sz w:val="20"/>
          <w:szCs w:val="20"/>
        </w:rPr>
      </w:pPr>
      <w:r>
        <w:rPr>
          <w:rStyle w:val="103"/>
          <w:b w:val="0"/>
          <w:bCs w:val="0"/>
          <w:i w:val="0"/>
          <w:iCs w:val="0"/>
          <w:color w:val="000000"/>
          <w:sz w:val="20"/>
          <w:szCs w:val="20"/>
        </w:rPr>
        <w:t>-СанПиН 2.1.4.1074-01, СанПиН 2.1.4.1116-02  «Питьевая вода. Гигиенические требования к качеству воды  централизованных систем питьевого водоснабжения. Контроль качества».</w:t>
      </w:r>
    </w:p>
    <w:p w:rsidR="00026BE8" w:rsidRDefault="00026BE8" w:rsidP="003554DF">
      <w:pPr>
        <w:pStyle w:val="af"/>
        <w:rPr>
          <w:rStyle w:val="103"/>
          <w:b w:val="0"/>
          <w:bCs w:val="0"/>
          <w:i w:val="0"/>
          <w:iCs w:val="0"/>
          <w:color w:val="000000"/>
          <w:sz w:val="20"/>
          <w:szCs w:val="20"/>
        </w:rPr>
      </w:pPr>
      <w:r>
        <w:rPr>
          <w:rStyle w:val="103"/>
          <w:b w:val="0"/>
          <w:bCs w:val="0"/>
          <w:i w:val="0"/>
          <w:iCs w:val="0"/>
          <w:color w:val="000000"/>
          <w:sz w:val="20"/>
          <w:szCs w:val="20"/>
        </w:rPr>
        <w:t xml:space="preserve">-САНИТАРНО-ЭПИДЕМИОЛОГИЧЕСКИЕ ТРЕБОВАНИЯ К ОРГАНИЗАЦИИ И ПРОВЕДЕНИЮ ДЕРАТИЗАЦИОННЫХ МЕРОПРИЯТИЙ </w:t>
      </w:r>
    </w:p>
    <w:p w:rsidR="00026BE8" w:rsidRDefault="00026BE8" w:rsidP="003554DF">
      <w:pPr>
        <w:pStyle w:val="af"/>
        <w:rPr>
          <w:rStyle w:val="103"/>
          <w:b w:val="0"/>
          <w:bCs w:val="0"/>
          <w:i w:val="0"/>
          <w:iCs w:val="0"/>
          <w:color w:val="000000"/>
          <w:sz w:val="20"/>
          <w:szCs w:val="20"/>
        </w:rPr>
      </w:pPr>
      <w:r>
        <w:rPr>
          <w:rStyle w:val="103"/>
          <w:b w:val="0"/>
          <w:bCs w:val="0"/>
          <w:i w:val="0"/>
          <w:iCs w:val="0"/>
          <w:color w:val="000000"/>
          <w:sz w:val="20"/>
          <w:szCs w:val="20"/>
        </w:rPr>
        <w:t>Санитарн</w:t>
      </w:r>
      <w:proofErr w:type="gramStart"/>
      <w:r>
        <w:rPr>
          <w:rStyle w:val="103"/>
          <w:b w:val="0"/>
          <w:bCs w:val="0"/>
          <w:i w:val="0"/>
          <w:iCs w:val="0"/>
          <w:color w:val="000000"/>
          <w:sz w:val="20"/>
          <w:szCs w:val="20"/>
        </w:rPr>
        <w:t>о-</w:t>
      </w:r>
      <w:proofErr w:type="gramEnd"/>
      <w:r>
        <w:rPr>
          <w:rStyle w:val="103"/>
          <w:b w:val="0"/>
          <w:bCs w:val="0"/>
          <w:i w:val="0"/>
          <w:iCs w:val="0"/>
          <w:color w:val="000000"/>
          <w:sz w:val="20"/>
          <w:szCs w:val="20"/>
        </w:rPr>
        <w:t xml:space="preserve"> эпидемиологические правила СанПиН 3.5.3.3223-14;</w:t>
      </w:r>
    </w:p>
    <w:p w:rsidR="00026BE8" w:rsidRDefault="00026BE8" w:rsidP="003554DF">
      <w:pPr>
        <w:pStyle w:val="af"/>
        <w:rPr>
          <w:rStyle w:val="103"/>
          <w:b w:val="0"/>
          <w:bCs w:val="0"/>
          <w:i w:val="0"/>
          <w:iCs w:val="0"/>
          <w:color w:val="000000"/>
          <w:sz w:val="20"/>
          <w:szCs w:val="20"/>
        </w:rPr>
      </w:pPr>
      <w:r>
        <w:rPr>
          <w:rStyle w:val="103"/>
          <w:b w:val="0"/>
          <w:bCs w:val="0"/>
          <w:i w:val="0"/>
          <w:iCs w:val="0"/>
          <w:color w:val="000000"/>
          <w:sz w:val="20"/>
          <w:szCs w:val="20"/>
        </w:rPr>
        <w:t>-3.5.2.ДЕЗИНСЕКЦИЯ САНИТАРНО-ЭПИДЕМИОЛОГИЧЕСКИЕ ТРЕБОВАНИЯ К ОРГАНИЗАЦИИ И ПРОВЕДЕНИ, ДЕЗИНСЕКЦИОННЫХ МЕРОПРИЯТИЙ ПРОТИВ СИНАНТРОПНЫХ ЧЛЕНИСТОНОГИХ Санитарн</w:t>
      </w:r>
      <w:proofErr w:type="gramStart"/>
      <w:r>
        <w:rPr>
          <w:rStyle w:val="103"/>
          <w:b w:val="0"/>
          <w:bCs w:val="0"/>
          <w:i w:val="0"/>
          <w:iCs w:val="0"/>
          <w:color w:val="000000"/>
          <w:sz w:val="20"/>
          <w:szCs w:val="20"/>
        </w:rPr>
        <w:t>о-</w:t>
      </w:r>
      <w:proofErr w:type="gramEnd"/>
      <w:r>
        <w:rPr>
          <w:rStyle w:val="103"/>
          <w:b w:val="0"/>
          <w:bCs w:val="0"/>
          <w:i w:val="0"/>
          <w:iCs w:val="0"/>
          <w:color w:val="000000"/>
          <w:sz w:val="20"/>
          <w:szCs w:val="20"/>
        </w:rPr>
        <w:t xml:space="preserve"> эпидемиологические правила и нормативы Сан ПиН 3.5.2.1376-03;</w:t>
      </w:r>
    </w:p>
    <w:p w:rsidR="00026BE8" w:rsidRDefault="00026BE8" w:rsidP="003554DF">
      <w:pPr>
        <w:pStyle w:val="af"/>
        <w:rPr>
          <w:rStyle w:val="103"/>
          <w:b w:val="0"/>
          <w:bCs w:val="0"/>
          <w:i w:val="0"/>
          <w:iCs w:val="0"/>
          <w:color w:val="000000"/>
          <w:sz w:val="20"/>
          <w:szCs w:val="20"/>
        </w:rPr>
      </w:pPr>
      <w:r>
        <w:rPr>
          <w:rStyle w:val="103"/>
          <w:b w:val="0"/>
          <w:bCs w:val="0"/>
          <w:i w:val="0"/>
          <w:iCs w:val="0"/>
          <w:color w:val="000000"/>
          <w:sz w:val="20"/>
          <w:szCs w:val="20"/>
        </w:rPr>
        <w:t>-2.3.2. ПРОДОВОЛЬСТВЕННОЕ СЫРЬЕ И ПИЩЕВЫЕ ПРОДУКТЫ ГИГИЕНИЧЕСКИЕ ТРЕБОВАНИЯ БЕЗОПАСНОСТИ И ПИЩЕВОЙ ЦЕННОСТИ ПИЩЕВЫХ ПРОДУКТОВ САНИТАРН</w:t>
      </w:r>
      <w:proofErr w:type="gramStart"/>
      <w:r>
        <w:rPr>
          <w:rStyle w:val="103"/>
          <w:b w:val="0"/>
          <w:bCs w:val="0"/>
          <w:i w:val="0"/>
          <w:iCs w:val="0"/>
          <w:color w:val="000000"/>
          <w:sz w:val="20"/>
          <w:szCs w:val="20"/>
        </w:rPr>
        <w:t>О-</w:t>
      </w:r>
      <w:proofErr w:type="gramEnd"/>
      <w:r>
        <w:rPr>
          <w:rStyle w:val="103"/>
          <w:b w:val="0"/>
          <w:bCs w:val="0"/>
          <w:i w:val="0"/>
          <w:iCs w:val="0"/>
          <w:color w:val="000000"/>
          <w:sz w:val="20"/>
          <w:szCs w:val="20"/>
        </w:rPr>
        <w:t xml:space="preserve"> ЭПИДЕМИОЛОГИЧЕСКИЕ ПРАВИЛА И НОРМАТИВЫ Сан ПиН 2.3.2.1078-01</w:t>
      </w:r>
    </w:p>
    <w:p w:rsidR="00026BE8" w:rsidRDefault="00026BE8" w:rsidP="003554DF">
      <w:pPr>
        <w:pStyle w:val="af"/>
        <w:rPr>
          <w:rStyle w:val="103"/>
          <w:b w:val="0"/>
          <w:bCs w:val="0"/>
          <w:i w:val="0"/>
          <w:iCs w:val="0"/>
          <w:color w:val="000000"/>
          <w:sz w:val="20"/>
          <w:szCs w:val="20"/>
        </w:rPr>
      </w:pPr>
      <w:r>
        <w:rPr>
          <w:rStyle w:val="103"/>
          <w:b w:val="0"/>
          <w:bCs w:val="0"/>
          <w:i w:val="0"/>
          <w:iCs w:val="0"/>
          <w:color w:val="000000"/>
          <w:sz w:val="20"/>
          <w:szCs w:val="20"/>
        </w:rPr>
        <w:t>-2.2.4. ФИЗИЧЕСКИЕ ФАКТОРЫ ПРОИЗВОДСТВЕННОЙ СРЕДЫ ГИГИЕНИЧЕСКИЕ ТРЕБОВАНИЯ К МИКРОКЛИМАТУ ПРОИЗВОДСТВЕННЫХ ПОМЕЩЕНИЙ САНИТАРНЫЕ ПРАВИЛА НОРМЫ Сан ПиН 2.2.4.548-96;</w:t>
      </w:r>
    </w:p>
    <w:p w:rsidR="00026BE8" w:rsidRDefault="00026BE8" w:rsidP="003554DF">
      <w:pPr>
        <w:pStyle w:val="af"/>
        <w:rPr>
          <w:rStyle w:val="103"/>
          <w:b w:val="0"/>
          <w:bCs w:val="0"/>
          <w:i w:val="0"/>
          <w:iCs w:val="0"/>
          <w:color w:val="000000"/>
          <w:sz w:val="20"/>
          <w:szCs w:val="20"/>
        </w:rPr>
      </w:pPr>
      <w:r>
        <w:rPr>
          <w:rStyle w:val="103"/>
          <w:b w:val="0"/>
          <w:bCs w:val="0"/>
          <w:i w:val="0"/>
          <w:iCs w:val="0"/>
          <w:color w:val="000000"/>
          <w:sz w:val="20"/>
          <w:szCs w:val="20"/>
        </w:rPr>
        <w:t>-ХИМИЧЕСКИЕ ФАКТОРЫ ПРОИЗВОДСТВЕННОЙ СРЕДЫ ПРЕДЕЛЬНО ДОПУСТИМЫЕ КОНЦЕНТРАЦИИ</w:t>
      </w:r>
      <w:r>
        <w:rPr>
          <w:rStyle w:val="103"/>
          <w:b w:val="0"/>
          <w:bCs w:val="0"/>
          <w:i w:val="0"/>
          <w:iCs w:val="0"/>
          <w:color w:val="000000"/>
          <w:sz w:val="20"/>
          <w:szCs w:val="20"/>
        </w:rPr>
        <w:tab/>
        <w:t xml:space="preserve"> (ПДК) ВРЕДНЫХ ВЕЩЕСТВ В ВОЗДУХЕ РАБОЧЕЙ ЗОНЫ Гигиенические нормативы ГН 2.2.5.1313-03;</w:t>
      </w:r>
    </w:p>
    <w:p w:rsidR="00026BE8" w:rsidRDefault="00026BE8" w:rsidP="003554DF">
      <w:pPr>
        <w:pStyle w:val="af"/>
        <w:rPr>
          <w:rStyle w:val="103"/>
          <w:b w:val="0"/>
          <w:bCs w:val="0"/>
          <w:i w:val="0"/>
          <w:iCs w:val="0"/>
          <w:color w:val="000000"/>
          <w:sz w:val="20"/>
          <w:szCs w:val="20"/>
        </w:rPr>
      </w:pPr>
      <w:r>
        <w:rPr>
          <w:rStyle w:val="103"/>
          <w:b w:val="0"/>
          <w:bCs w:val="0"/>
          <w:i w:val="0"/>
          <w:iCs w:val="0"/>
          <w:color w:val="000000"/>
          <w:sz w:val="20"/>
          <w:szCs w:val="20"/>
        </w:rPr>
        <w:t>-приказ Министерства здравоохранения и социального развития Российской Федерации от12 апреля 2011г. №302 и ПОРЯДОК ПРОВЕДЕНИЯ ОБЯЗАТЕЛЬНЫХ ПРЕДВАРИТЕЛЬНЫХ (ПРИ ПОСТУПЛЕНИИ НА РАБОТУ) И ПЕРИОДИЧЕСКИХ МЕДИЦИНСКИХ ОСМОТРОВ  (ОБСЛЕДОВАНИЙ) РАБОТНИКОВ, ЗАНЯТЫХ НА ТЯЖЕЛЫХ РАБОТАХ И НА РАБОТАХ С ВРЕДНЫМИ И (ИЛИ) ОПАСНЫМИ УСЛОВИЯМИ ТРУДА;</w:t>
      </w:r>
    </w:p>
    <w:p w:rsidR="00026BE8" w:rsidRDefault="00026BE8" w:rsidP="003554DF">
      <w:pPr>
        <w:pStyle w:val="af"/>
        <w:rPr>
          <w:rStyle w:val="103"/>
          <w:b w:val="0"/>
          <w:bCs w:val="0"/>
          <w:i w:val="0"/>
          <w:iCs w:val="0"/>
          <w:color w:val="000000"/>
          <w:sz w:val="20"/>
          <w:szCs w:val="20"/>
        </w:rPr>
      </w:pPr>
      <w:r>
        <w:rPr>
          <w:rStyle w:val="103"/>
          <w:b w:val="0"/>
          <w:bCs w:val="0"/>
          <w:i w:val="0"/>
          <w:iCs w:val="0"/>
          <w:color w:val="000000"/>
          <w:sz w:val="20"/>
          <w:szCs w:val="20"/>
        </w:rPr>
        <w:t>- приказ Министерства здравоохранения Российской Федерации от 21 марта 2014 г. №125н  НАЦИОНАЛЬНЫЙ КАЛЕНДАРЬ ПРОФИЛАКТИЧЕСКИХ ПРИВИВОК;</w:t>
      </w:r>
    </w:p>
    <w:p w:rsidR="00026BE8" w:rsidRPr="00E97D15" w:rsidRDefault="00026BE8" w:rsidP="00E97D15">
      <w:pPr>
        <w:pStyle w:val="af"/>
        <w:jc w:val="center"/>
        <w:rPr>
          <w:rStyle w:val="103"/>
          <w:i w:val="0"/>
          <w:iCs w:val="0"/>
          <w:color w:val="000000"/>
          <w:sz w:val="20"/>
          <w:szCs w:val="20"/>
        </w:rPr>
      </w:pPr>
      <w:r w:rsidRPr="00E97D15">
        <w:rPr>
          <w:rStyle w:val="103"/>
          <w:i w:val="0"/>
          <w:iCs w:val="0"/>
          <w:color w:val="000000"/>
          <w:sz w:val="20"/>
          <w:szCs w:val="20"/>
        </w:rPr>
        <w:t>Национальный стандарт</w:t>
      </w:r>
    </w:p>
    <w:p w:rsidR="00026BE8" w:rsidRDefault="00026BE8" w:rsidP="003554DF">
      <w:pPr>
        <w:pStyle w:val="af"/>
        <w:rPr>
          <w:rStyle w:val="103"/>
          <w:b w:val="0"/>
          <w:bCs w:val="0"/>
          <w:i w:val="0"/>
          <w:iCs w:val="0"/>
          <w:color w:val="000000"/>
          <w:sz w:val="20"/>
          <w:szCs w:val="20"/>
        </w:rPr>
      </w:pPr>
    </w:p>
    <w:p w:rsidR="00026BE8" w:rsidRDefault="00026BE8" w:rsidP="003554DF">
      <w:pPr>
        <w:pStyle w:val="af"/>
        <w:rPr>
          <w:rStyle w:val="103"/>
          <w:b w:val="0"/>
          <w:bCs w:val="0"/>
          <w:i w:val="0"/>
          <w:iCs w:val="0"/>
          <w:color w:val="000000"/>
          <w:sz w:val="20"/>
          <w:szCs w:val="20"/>
        </w:rPr>
      </w:pPr>
      <w:r>
        <w:rPr>
          <w:rStyle w:val="103"/>
          <w:b w:val="0"/>
          <w:bCs w:val="0"/>
          <w:i w:val="0"/>
          <w:iCs w:val="0"/>
          <w:color w:val="000000"/>
          <w:sz w:val="20"/>
          <w:szCs w:val="20"/>
        </w:rPr>
        <w:t xml:space="preserve">-ГОСТ </w:t>
      </w:r>
      <w:proofErr w:type="gramStart"/>
      <w:r>
        <w:rPr>
          <w:rStyle w:val="103"/>
          <w:b w:val="0"/>
          <w:bCs w:val="0"/>
          <w:i w:val="0"/>
          <w:iCs w:val="0"/>
          <w:color w:val="000000"/>
          <w:sz w:val="20"/>
          <w:szCs w:val="20"/>
        </w:rPr>
        <w:t>Р</w:t>
      </w:r>
      <w:proofErr w:type="gramEnd"/>
      <w:r>
        <w:rPr>
          <w:rStyle w:val="103"/>
          <w:b w:val="0"/>
          <w:bCs w:val="0"/>
          <w:i w:val="0"/>
          <w:iCs w:val="0"/>
          <w:color w:val="000000"/>
          <w:sz w:val="20"/>
          <w:szCs w:val="20"/>
        </w:rPr>
        <w:t xml:space="preserve"> 50763-2007 «Услуги общественного питания. Продукция общественного питания, реализуемая населению»;</w:t>
      </w:r>
    </w:p>
    <w:p w:rsidR="00026BE8" w:rsidRDefault="00026BE8" w:rsidP="003554DF">
      <w:pPr>
        <w:pStyle w:val="af"/>
        <w:rPr>
          <w:rStyle w:val="103"/>
          <w:b w:val="0"/>
          <w:bCs w:val="0"/>
          <w:i w:val="0"/>
          <w:iCs w:val="0"/>
          <w:color w:val="000000"/>
          <w:sz w:val="20"/>
          <w:szCs w:val="20"/>
        </w:rPr>
      </w:pPr>
      <w:r>
        <w:rPr>
          <w:rStyle w:val="103"/>
          <w:b w:val="0"/>
          <w:bCs w:val="0"/>
          <w:i w:val="0"/>
          <w:iCs w:val="0"/>
          <w:color w:val="000000"/>
          <w:sz w:val="20"/>
          <w:szCs w:val="20"/>
        </w:rPr>
        <w:lastRenderedPageBreak/>
        <w:t xml:space="preserve">-ГОСТ </w:t>
      </w:r>
      <w:proofErr w:type="gramStart"/>
      <w:r>
        <w:rPr>
          <w:rStyle w:val="103"/>
          <w:b w:val="0"/>
          <w:bCs w:val="0"/>
          <w:i w:val="0"/>
          <w:iCs w:val="0"/>
          <w:color w:val="000000"/>
          <w:sz w:val="20"/>
          <w:szCs w:val="20"/>
        </w:rPr>
        <w:t>Р</w:t>
      </w:r>
      <w:proofErr w:type="gramEnd"/>
      <w:r>
        <w:rPr>
          <w:rStyle w:val="103"/>
          <w:b w:val="0"/>
          <w:bCs w:val="0"/>
          <w:i w:val="0"/>
          <w:iCs w:val="0"/>
          <w:color w:val="000000"/>
          <w:sz w:val="20"/>
          <w:szCs w:val="20"/>
        </w:rPr>
        <w:t xml:space="preserve"> 53996-2010 «Услуги общественного питания. Порядок разработки фирменных и новых блюд и изделий на предприятиях общественного питания»;</w:t>
      </w:r>
    </w:p>
    <w:p w:rsidR="00026BE8" w:rsidRDefault="00026BE8" w:rsidP="003554DF">
      <w:pPr>
        <w:pStyle w:val="af"/>
        <w:rPr>
          <w:rStyle w:val="103"/>
          <w:b w:val="0"/>
          <w:bCs w:val="0"/>
          <w:i w:val="0"/>
          <w:iCs w:val="0"/>
          <w:color w:val="000000"/>
          <w:sz w:val="20"/>
          <w:szCs w:val="20"/>
        </w:rPr>
      </w:pPr>
      <w:r>
        <w:rPr>
          <w:rStyle w:val="103"/>
          <w:b w:val="0"/>
          <w:bCs w:val="0"/>
          <w:i w:val="0"/>
          <w:iCs w:val="0"/>
          <w:color w:val="000000"/>
          <w:sz w:val="20"/>
          <w:szCs w:val="20"/>
        </w:rPr>
        <w:t xml:space="preserve">-ГОСТ </w:t>
      </w:r>
      <w:proofErr w:type="gramStart"/>
      <w:r>
        <w:rPr>
          <w:rStyle w:val="103"/>
          <w:b w:val="0"/>
          <w:bCs w:val="0"/>
          <w:i w:val="0"/>
          <w:iCs w:val="0"/>
          <w:color w:val="000000"/>
          <w:sz w:val="20"/>
          <w:szCs w:val="20"/>
        </w:rPr>
        <w:t>Р</w:t>
      </w:r>
      <w:proofErr w:type="gramEnd"/>
      <w:r>
        <w:rPr>
          <w:rStyle w:val="103"/>
          <w:b w:val="0"/>
          <w:bCs w:val="0"/>
          <w:i w:val="0"/>
          <w:iCs w:val="0"/>
          <w:color w:val="000000"/>
          <w:sz w:val="20"/>
          <w:szCs w:val="20"/>
        </w:rPr>
        <w:t xml:space="preserve"> 54609-2011 «Услуги общественного питания. Номенклатура показателей качества продукции общественного питания»;</w:t>
      </w:r>
    </w:p>
    <w:p w:rsidR="00026BE8" w:rsidRDefault="00026BE8" w:rsidP="003554DF">
      <w:pPr>
        <w:pStyle w:val="af"/>
        <w:rPr>
          <w:rStyle w:val="103"/>
          <w:b w:val="0"/>
          <w:bCs w:val="0"/>
          <w:i w:val="0"/>
          <w:iCs w:val="0"/>
          <w:color w:val="000000"/>
          <w:sz w:val="20"/>
          <w:szCs w:val="20"/>
        </w:rPr>
      </w:pPr>
      <w:r>
        <w:rPr>
          <w:rStyle w:val="103"/>
          <w:b w:val="0"/>
          <w:bCs w:val="0"/>
          <w:i w:val="0"/>
          <w:iCs w:val="0"/>
          <w:color w:val="000000"/>
          <w:sz w:val="20"/>
          <w:szCs w:val="20"/>
        </w:rPr>
        <w:t xml:space="preserve">-ГОСТ </w:t>
      </w:r>
      <w:proofErr w:type="gramStart"/>
      <w:r>
        <w:rPr>
          <w:rStyle w:val="103"/>
          <w:b w:val="0"/>
          <w:bCs w:val="0"/>
          <w:i w:val="0"/>
          <w:iCs w:val="0"/>
          <w:color w:val="000000"/>
          <w:sz w:val="20"/>
          <w:szCs w:val="20"/>
        </w:rPr>
        <w:t>Р</w:t>
      </w:r>
      <w:proofErr w:type="gramEnd"/>
      <w:r>
        <w:rPr>
          <w:rStyle w:val="103"/>
          <w:b w:val="0"/>
          <w:bCs w:val="0"/>
          <w:i w:val="0"/>
          <w:iCs w:val="0"/>
          <w:color w:val="000000"/>
          <w:sz w:val="20"/>
          <w:szCs w:val="20"/>
        </w:rPr>
        <w:t xml:space="preserve"> 50935-2007 «Общественное питание.  Требование к персоналу»;</w:t>
      </w:r>
    </w:p>
    <w:p w:rsidR="00026BE8" w:rsidRDefault="00026BE8" w:rsidP="003554DF">
      <w:pPr>
        <w:pStyle w:val="af"/>
        <w:rPr>
          <w:rStyle w:val="103"/>
          <w:b w:val="0"/>
          <w:bCs w:val="0"/>
          <w:i w:val="0"/>
          <w:iCs w:val="0"/>
          <w:color w:val="000000"/>
          <w:sz w:val="20"/>
          <w:szCs w:val="20"/>
        </w:rPr>
      </w:pPr>
      <w:r>
        <w:rPr>
          <w:rStyle w:val="103"/>
          <w:b w:val="0"/>
          <w:bCs w:val="0"/>
          <w:i w:val="0"/>
          <w:iCs w:val="0"/>
          <w:color w:val="000000"/>
          <w:sz w:val="20"/>
          <w:szCs w:val="20"/>
        </w:rPr>
        <w:t xml:space="preserve">-ГОСТ </w:t>
      </w:r>
      <w:proofErr w:type="gramStart"/>
      <w:r>
        <w:rPr>
          <w:rStyle w:val="103"/>
          <w:b w:val="0"/>
          <w:bCs w:val="0"/>
          <w:i w:val="0"/>
          <w:iCs w:val="0"/>
          <w:color w:val="000000"/>
          <w:sz w:val="20"/>
          <w:szCs w:val="20"/>
        </w:rPr>
        <w:t>Р</w:t>
      </w:r>
      <w:proofErr w:type="gramEnd"/>
      <w:r>
        <w:rPr>
          <w:rStyle w:val="103"/>
          <w:b w:val="0"/>
          <w:bCs w:val="0"/>
          <w:i w:val="0"/>
          <w:iCs w:val="0"/>
          <w:color w:val="000000"/>
          <w:sz w:val="20"/>
          <w:szCs w:val="20"/>
        </w:rPr>
        <w:t xml:space="preserve"> 53995-2010 «Услуги общественного питания. Общие требования к методам и формам обслуживания на предприятиях общественного питания»;</w:t>
      </w:r>
    </w:p>
    <w:p w:rsidR="00026BE8" w:rsidRDefault="00026BE8" w:rsidP="003554DF">
      <w:pPr>
        <w:pStyle w:val="af"/>
        <w:rPr>
          <w:rStyle w:val="103"/>
          <w:b w:val="0"/>
          <w:bCs w:val="0"/>
          <w:i w:val="0"/>
          <w:iCs w:val="0"/>
          <w:color w:val="000000"/>
          <w:sz w:val="20"/>
          <w:szCs w:val="20"/>
        </w:rPr>
      </w:pPr>
      <w:r>
        <w:rPr>
          <w:rStyle w:val="103"/>
          <w:b w:val="0"/>
          <w:bCs w:val="0"/>
          <w:i w:val="0"/>
          <w:iCs w:val="0"/>
          <w:color w:val="000000"/>
          <w:sz w:val="20"/>
          <w:szCs w:val="20"/>
        </w:rPr>
        <w:t xml:space="preserve">-ГОСТ </w:t>
      </w:r>
      <w:proofErr w:type="gramStart"/>
      <w:r>
        <w:rPr>
          <w:rStyle w:val="103"/>
          <w:b w:val="0"/>
          <w:bCs w:val="0"/>
          <w:i w:val="0"/>
          <w:iCs w:val="0"/>
          <w:color w:val="000000"/>
          <w:sz w:val="20"/>
          <w:szCs w:val="20"/>
        </w:rPr>
        <w:t>Р</w:t>
      </w:r>
      <w:proofErr w:type="gramEnd"/>
      <w:r>
        <w:rPr>
          <w:rStyle w:val="103"/>
          <w:b w:val="0"/>
          <w:bCs w:val="0"/>
          <w:i w:val="0"/>
          <w:iCs w:val="0"/>
          <w:color w:val="000000"/>
          <w:sz w:val="20"/>
          <w:szCs w:val="20"/>
        </w:rPr>
        <w:t xml:space="preserve"> 51074-2003 «Продукты пищевые. Информация для потребителя. Общие требования»;</w:t>
      </w:r>
    </w:p>
    <w:p w:rsidR="00026BE8" w:rsidRDefault="00026BE8" w:rsidP="003554DF">
      <w:pPr>
        <w:pStyle w:val="af"/>
        <w:rPr>
          <w:rStyle w:val="103"/>
          <w:b w:val="0"/>
          <w:bCs w:val="0"/>
          <w:i w:val="0"/>
          <w:iCs w:val="0"/>
          <w:color w:val="000000"/>
          <w:sz w:val="20"/>
          <w:szCs w:val="20"/>
        </w:rPr>
      </w:pPr>
      <w:r>
        <w:rPr>
          <w:rStyle w:val="103"/>
          <w:b w:val="0"/>
          <w:bCs w:val="0"/>
          <w:i w:val="0"/>
          <w:iCs w:val="0"/>
          <w:color w:val="000000"/>
          <w:sz w:val="20"/>
          <w:szCs w:val="20"/>
        </w:rPr>
        <w:t xml:space="preserve">-ГОСТ </w:t>
      </w:r>
      <w:proofErr w:type="gramStart"/>
      <w:r>
        <w:rPr>
          <w:rStyle w:val="103"/>
          <w:b w:val="0"/>
          <w:bCs w:val="0"/>
          <w:i w:val="0"/>
          <w:iCs w:val="0"/>
          <w:color w:val="000000"/>
          <w:sz w:val="20"/>
          <w:szCs w:val="20"/>
        </w:rPr>
        <w:t>Р</w:t>
      </w:r>
      <w:proofErr w:type="gramEnd"/>
      <w:r>
        <w:rPr>
          <w:rStyle w:val="103"/>
          <w:b w:val="0"/>
          <w:bCs w:val="0"/>
          <w:i w:val="0"/>
          <w:iCs w:val="0"/>
          <w:color w:val="000000"/>
          <w:sz w:val="20"/>
          <w:szCs w:val="20"/>
        </w:rPr>
        <w:t xml:space="preserve"> 52349-2005 «Продукты пищевые. Продукты пищевые функциональные. Термины и определения».</w:t>
      </w:r>
    </w:p>
    <w:p w:rsidR="00026BE8" w:rsidRDefault="00026BE8" w:rsidP="003554DF">
      <w:pPr>
        <w:pStyle w:val="af"/>
        <w:rPr>
          <w:rStyle w:val="103"/>
          <w:b w:val="0"/>
          <w:bCs w:val="0"/>
          <w:i w:val="0"/>
          <w:iCs w:val="0"/>
          <w:color w:val="000000"/>
          <w:sz w:val="20"/>
          <w:szCs w:val="20"/>
        </w:rPr>
      </w:pPr>
    </w:p>
    <w:p w:rsidR="00026BE8" w:rsidRDefault="00026BE8" w:rsidP="008E0B14">
      <w:pPr>
        <w:pStyle w:val="af"/>
        <w:jc w:val="center"/>
        <w:rPr>
          <w:rStyle w:val="103"/>
          <w:i w:val="0"/>
          <w:iCs w:val="0"/>
          <w:color w:val="000000"/>
          <w:sz w:val="20"/>
          <w:szCs w:val="20"/>
        </w:rPr>
      </w:pPr>
    </w:p>
    <w:p w:rsidR="00026BE8" w:rsidRDefault="00026BE8" w:rsidP="008E0B14">
      <w:pPr>
        <w:pStyle w:val="af"/>
        <w:jc w:val="center"/>
        <w:rPr>
          <w:rStyle w:val="103"/>
          <w:i w:val="0"/>
          <w:iCs w:val="0"/>
          <w:color w:val="000000"/>
          <w:sz w:val="20"/>
          <w:szCs w:val="20"/>
        </w:rPr>
      </w:pPr>
      <w:r w:rsidRPr="008E0B14">
        <w:rPr>
          <w:rStyle w:val="103"/>
          <w:i w:val="0"/>
          <w:iCs w:val="0"/>
          <w:color w:val="000000"/>
          <w:sz w:val="20"/>
          <w:szCs w:val="20"/>
        </w:rPr>
        <w:t>Технические регламенты Таможенного союза</w:t>
      </w:r>
    </w:p>
    <w:p w:rsidR="00026BE8" w:rsidRDefault="00026BE8" w:rsidP="008E0B14">
      <w:pPr>
        <w:pStyle w:val="af"/>
        <w:rPr>
          <w:rStyle w:val="103"/>
          <w:b w:val="0"/>
          <w:bCs w:val="0"/>
          <w:i w:val="0"/>
          <w:iCs w:val="0"/>
          <w:color w:val="000000"/>
          <w:sz w:val="20"/>
          <w:szCs w:val="20"/>
        </w:rPr>
      </w:pPr>
      <w:r>
        <w:rPr>
          <w:rStyle w:val="103"/>
          <w:b w:val="0"/>
          <w:bCs w:val="0"/>
          <w:i w:val="0"/>
          <w:iCs w:val="0"/>
          <w:color w:val="000000"/>
          <w:sz w:val="20"/>
          <w:szCs w:val="20"/>
        </w:rPr>
        <w:t>-</w:t>
      </w:r>
      <w:proofErr w:type="gramStart"/>
      <w:r>
        <w:rPr>
          <w:rStyle w:val="103"/>
          <w:b w:val="0"/>
          <w:bCs w:val="0"/>
          <w:i w:val="0"/>
          <w:iCs w:val="0"/>
          <w:color w:val="000000"/>
          <w:sz w:val="20"/>
          <w:szCs w:val="20"/>
        </w:rPr>
        <w:t>ТР</w:t>
      </w:r>
      <w:proofErr w:type="gramEnd"/>
      <w:r>
        <w:rPr>
          <w:rStyle w:val="103"/>
          <w:b w:val="0"/>
          <w:bCs w:val="0"/>
          <w:i w:val="0"/>
          <w:iCs w:val="0"/>
          <w:color w:val="000000"/>
          <w:sz w:val="20"/>
          <w:szCs w:val="20"/>
        </w:rPr>
        <w:t xml:space="preserve"> ТС 027/2012 « О безопасности отдельных видов специализированной пищевой продукции, в том числе диетического лечебного и диетического профилактического питания»;</w:t>
      </w:r>
    </w:p>
    <w:p w:rsidR="00026BE8" w:rsidRDefault="00026BE8" w:rsidP="008E0B14">
      <w:pPr>
        <w:pStyle w:val="af"/>
        <w:rPr>
          <w:rStyle w:val="103"/>
          <w:b w:val="0"/>
          <w:bCs w:val="0"/>
          <w:i w:val="0"/>
          <w:iCs w:val="0"/>
          <w:color w:val="000000"/>
          <w:sz w:val="20"/>
          <w:szCs w:val="20"/>
        </w:rPr>
      </w:pPr>
      <w:r>
        <w:rPr>
          <w:rStyle w:val="103"/>
          <w:b w:val="0"/>
          <w:bCs w:val="0"/>
          <w:i w:val="0"/>
          <w:iCs w:val="0"/>
          <w:color w:val="000000"/>
          <w:sz w:val="20"/>
          <w:szCs w:val="20"/>
        </w:rPr>
        <w:t>-</w:t>
      </w:r>
      <w:proofErr w:type="gramStart"/>
      <w:r>
        <w:rPr>
          <w:rStyle w:val="103"/>
          <w:b w:val="0"/>
          <w:bCs w:val="0"/>
          <w:i w:val="0"/>
          <w:iCs w:val="0"/>
          <w:color w:val="000000"/>
          <w:sz w:val="20"/>
          <w:szCs w:val="20"/>
        </w:rPr>
        <w:t>ТР</w:t>
      </w:r>
      <w:proofErr w:type="gramEnd"/>
      <w:r>
        <w:rPr>
          <w:rStyle w:val="103"/>
          <w:b w:val="0"/>
          <w:bCs w:val="0"/>
          <w:i w:val="0"/>
          <w:iCs w:val="0"/>
          <w:color w:val="000000"/>
          <w:sz w:val="20"/>
          <w:szCs w:val="20"/>
        </w:rPr>
        <w:t xml:space="preserve"> ТС 024/2011 «Технический регламент на масложировую продукцию»;</w:t>
      </w:r>
    </w:p>
    <w:p w:rsidR="00026BE8" w:rsidRPr="008E0B14" w:rsidRDefault="00026BE8" w:rsidP="008E0B14">
      <w:pPr>
        <w:pStyle w:val="af"/>
        <w:rPr>
          <w:rStyle w:val="103"/>
          <w:b w:val="0"/>
          <w:bCs w:val="0"/>
          <w:i w:val="0"/>
          <w:iCs w:val="0"/>
          <w:color w:val="000000"/>
          <w:sz w:val="20"/>
          <w:szCs w:val="20"/>
        </w:rPr>
      </w:pPr>
      <w:r>
        <w:rPr>
          <w:rStyle w:val="103"/>
          <w:b w:val="0"/>
          <w:bCs w:val="0"/>
          <w:i w:val="0"/>
          <w:iCs w:val="0"/>
          <w:color w:val="000000"/>
          <w:sz w:val="20"/>
          <w:szCs w:val="20"/>
        </w:rPr>
        <w:t>-</w:t>
      </w:r>
      <w:proofErr w:type="gramStart"/>
      <w:r>
        <w:rPr>
          <w:rStyle w:val="103"/>
          <w:b w:val="0"/>
          <w:bCs w:val="0"/>
          <w:i w:val="0"/>
          <w:iCs w:val="0"/>
          <w:color w:val="000000"/>
          <w:sz w:val="20"/>
          <w:szCs w:val="20"/>
        </w:rPr>
        <w:t>ТР</w:t>
      </w:r>
      <w:proofErr w:type="gramEnd"/>
      <w:r>
        <w:rPr>
          <w:rStyle w:val="103"/>
          <w:b w:val="0"/>
          <w:bCs w:val="0"/>
          <w:i w:val="0"/>
          <w:iCs w:val="0"/>
          <w:color w:val="000000"/>
          <w:sz w:val="20"/>
          <w:szCs w:val="20"/>
        </w:rPr>
        <w:t xml:space="preserve"> ТС 023/2011 «Технический регламент на соковую продукцию из фруктов и овощей» и др.</w:t>
      </w:r>
    </w:p>
    <w:p w:rsidR="00026BE8" w:rsidRPr="008E0B14" w:rsidRDefault="00026BE8" w:rsidP="008E0B14">
      <w:pPr>
        <w:pStyle w:val="af"/>
        <w:jc w:val="center"/>
        <w:rPr>
          <w:rStyle w:val="103"/>
          <w:b w:val="0"/>
          <w:bCs w:val="0"/>
          <w:i w:val="0"/>
          <w:iCs w:val="0"/>
          <w:color w:val="000000"/>
          <w:sz w:val="20"/>
          <w:szCs w:val="20"/>
        </w:rPr>
      </w:pPr>
    </w:p>
    <w:p w:rsidR="00026BE8" w:rsidRDefault="00026BE8" w:rsidP="00C77FB4">
      <w:pPr>
        <w:pStyle w:val="af"/>
        <w:rPr>
          <w:rStyle w:val="103"/>
          <w:i w:val="0"/>
          <w:iCs w:val="0"/>
          <w:color w:val="000000"/>
          <w:sz w:val="20"/>
          <w:szCs w:val="20"/>
        </w:rPr>
      </w:pPr>
    </w:p>
    <w:p w:rsidR="00026BE8" w:rsidRDefault="00026BE8" w:rsidP="00C77FB4">
      <w:pPr>
        <w:pStyle w:val="af"/>
        <w:rPr>
          <w:rStyle w:val="103"/>
          <w:i w:val="0"/>
          <w:iCs w:val="0"/>
          <w:color w:val="000000"/>
          <w:sz w:val="20"/>
          <w:szCs w:val="20"/>
        </w:rPr>
      </w:pPr>
    </w:p>
    <w:p w:rsidR="00026BE8" w:rsidRDefault="00026BE8" w:rsidP="00C77FB4">
      <w:pPr>
        <w:pStyle w:val="af"/>
        <w:rPr>
          <w:rStyle w:val="103"/>
          <w:i w:val="0"/>
          <w:iCs w:val="0"/>
          <w:color w:val="000000"/>
          <w:sz w:val="20"/>
          <w:szCs w:val="20"/>
        </w:rPr>
      </w:pPr>
    </w:p>
    <w:p w:rsidR="00026BE8" w:rsidRDefault="00026BE8" w:rsidP="00C77FB4">
      <w:pPr>
        <w:pStyle w:val="af"/>
        <w:rPr>
          <w:rStyle w:val="103"/>
          <w:i w:val="0"/>
          <w:iCs w:val="0"/>
          <w:color w:val="000000"/>
          <w:sz w:val="20"/>
          <w:szCs w:val="20"/>
        </w:rPr>
      </w:pPr>
    </w:p>
    <w:p w:rsidR="00026BE8" w:rsidRPr="00A60288" w:rsidRDefault="00026BE8" w:rsidP="00C77FB4">
      <w:pPr>
        <w:pStyle w:val="af"/>
        <w:rPr>
          <w:rStyle w:val="103"/>
          <w:i w:val="0"/>
          <w:iCs w:val="0"/>
          <w:color w:val="000000"/>
          <w:sz w:val="20"/>
          <w:szCs w:val="20"/>
        </w:rPr>
      </w:pPr>
      <w:r w:rsidRPr="00A60288">
        <w:rPr>
          <w:rStyle w:val="103"/>
          <w:i w:val="0"/>
          <w:iCs w:val="0"/>
          <w:color w:val="000000"/>
          <w:sz w:val="20"/>
          <w:szCs w:val="20"/>
        </w:rPr>
        <w:t>Приложение 2</w:t>
      </w:r>
    </w:p>
    <w:bookmarkEnd w:id="6"/>
    <w:p w:rsidR="00026BE8" w:rsidRDefault="00026BE8" w:rsidP="00C77FB4">
      <w:pPr>
        <w:pStyle w:val="af"/>
        <w:rPr>
          <w:rStyle w:val="8"/>
          <w:color w:val="000000"/>
          <w:sz w:val="20"/>
          <w:szCs w:val="20"/>
        </w:rPr>
      </w:pPr>
      <w:r w:rsidRPr="00143803">
        <w:rPr>
          <w:rStyle w:val="8"/>
          <w:color w:val="000000"/>
          <w:sz w:val="20"/>
          <w:szCs w:val="20"/>
        </w:rPr>
        <w:t>Журнал учета температурного режима в холодильном оборудовании</w:t>
      </w:r>
    </w:p>
    <w:p w:rsidR="00026BE8" w:rsidRDefault="00026BE8" w:rsidP="00C77FB4">
      <w:pPr>
        <w:pStyle w:val="af"/>
        <w:rPr>
          <w:rStyle w:val="8"/>
          <w:color w:val="000000"/>
          <w:sz w:val="20"/>
          <w:szCs w:val="20"/>
        </w:rPr>
      </w:pPr>
    </w:p>
    <w:p w:rsidR="00026BE8" w:rsidRPr="00143803" w:rsidRDefault="00026BE8" w:rsidP="00C77FB4">
      <w:pPr>
        <w:pStyle w:val="af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32"/>
        <w:gridCol w:w="4061"/>
        <w:gridCol w:w="921"/>
        <w:gridCol w:w="792"/>
        <w:gridCol w:w="915"/>
        <w:gridCol w:w="778"/>
        <w:gridCol w:w="785"/>
        <w:gridCol w:w="935"/>
      </w:tblGrid>
      <w:tr w:rsidR="00026BE8" w:rsidRPr="004935CC">
        <w:trPr>
          <w:trHeight w:hRule="exact" w:val="485"/>
          <w:jc w:val="center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35CC">
              <w:rPr>
                <w:rStyle w:val="9"/>
                <w:color w:val="000000"/>
                <w:sz w:val="20"/>
                <w:szCs w:val="20"/>
              </w:rPr>
              <w:t>Наименование единицы холодильного оборудования</w:t>
            </w:r>
          </w:p>
        </w:tc>
        <w:tc>
          <w:tcPr>
            <w:tcW w:w="512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35CC">
              <w:rPr>
                <w:rStyle w:val="9"/>
                <w:color w:val="000000"/>
                <w:sz w:val="20"/>
                <w:szCs w:val="20"/>
              </w:rPr>
              <w:t>Месяц/дни: (</w:t>
            </w:r>
            <w:r w:rsidRPr="004935CC">
              <w:rPr>
                <w:rStyle w:val="9"/>
                <w:color w:val="000000"/>
                <w:sz w:val="20"/>
                <w:szCs w:val="20"/>
                <w:lang w:val="en-US"/>
              </w:rPr>
              <w:t>t</w:t>
            </w:r>
            <w:r w:rsidRPr="004935CC">
              <w:rPr>
                <w:rStyle w:val="9"/>
                <w:color w:val="000000"/>
                <w:sz w:val="20"/>
                <w:szCs w:val="20"/>
              </w:rPr>
              <w:t xml:space="preserve"> в °С)</w:t>
            </w:r>
          </w:p>
        </w:tc>
      </w:tr>
      <w:tr w:rsidR="00026BE8" w:rsidRPr="004935CC">
        <w:trPr>
          <w:trHeight w:hRule="exact" w:val="485"/>
          <w:jc w:val="center"/>
        </w:trPr>
        <w:tc>
          <w:tcPr>
            <w:tcW w:w="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35CC">
              <w:rPr>
                <w:rStyle w:val="9"/>
                <w:color w:val="000000"/>
                <w:sz w:val="20"/>
                <w:szCs w:val="20"/>
              </w:rPr>
              <w:t>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35CC">
              <w:rPr>
                <w:rStyle w:val="9"/>
                <w:color w:val="000000"/>
                <w:sz w:val="20"/>
                <w:szCs w:val="20"/>
              </w:rPr>
              <w:t>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35CC">
              <w:rPr>
                <w:rStyle w:val="9"/>
                <w:color w:val="000000"/>
                <w:sz w:val="20"/>
                <w:szCs w:val="20"/>
              </w:rPr>
              <w:t>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35CC">
              <w:rPr>
                <w:rStyle w:val="9"/>
                <w:color w:val="000000"/>
                <w:sz w:val="20"/>
                <w:szCs w:val="20"/>
              </w:rPr>
              <w:t>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35CC">
              <w:rPr>
                <w:rStyle w:val="9"/>
                <w:color w:val="000000"/>
                <w:sz w:val="20"/>
                <w:szCs w:val="20"/>
              </w:rPr>
              <w:t>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35CC">
              <w:rPr>
                <w:rStyle w:val="9"/>
                <w:color w:val="000000"/>
                <w:sz w:val="20"/>
                <w:szCs w:val="20"/>
              </w:rPr>
              <w:t>6</w:t>
            </w:r>
          </w:p>
        </w:tc>
      </w:tr>
      <w:tr w:rsidR="00026BE8" w:rsidRPr="004935CC">
        <w:trPr>
          <w:trHeight w:hRule="exact" w:val="471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26BE8" w:rsidRDefault="00026BE8" w:rsidP="00C77FB4">
      <w:pPr>
        <w:pStyle w:val="af"/>
        <w:rPr>
          <w:rFonts w:ascii="Times New Roman" w:hAnsi="Times New Roman" w:cs="Times New Roman"/>
          <w:sz w:val="20"/>
          <w:szCs w:val="20"/>
        </w:rPr>
      </w:pPr>
    </w:p>
    <w:p w:rsidR="00026BE8" w:rsidRDefault="00026BE8" w:rsidP="00C77FB4">
      <w:pPr>
        <w:pStyle w:val="af"/>
        <w:rPr>
          <w:rFonts w:ascii="Times New Roman" w:hAnsi="Times New Roman" w:cs="Times New Roman"/>
          <w:sz w:val="20"/>
          <w:szCs w:val="20"/>
        </w:rPr>
      </w:pPr>
    </w:p>
    <w:p w:rsidR="00026BE8" w:rsidRDefault="00026BE8" w:rsidP="00C77FB4">
      <w:pPr>
        <w:pStyle w:val="af"/>
        <w:rPr>
          <w:rFonts w:ascii="Times New Roman" w:hAnsi="Times New Roman" w:cs="Times New Roman"/>
          <w:sz w:val="20"/>
          <w:szCs w:val="20"/>
        </w:rPr>
      </w:pPr>
    </w:p>
    <w:p w:rsidR="00026BE8" w:rsidRPr="00C77FB4" w:rsidRDefault="00026BE8" w:rsidP="00C77FB4">
      <w:pPr>
        <w:pStyle w:val="af"/>
        <w:rPr>
          <w:rFonts w:ascii="Times New Roman" w:hAnsi="Times New Roman" w:cs="Times New Roman"/>
          <w:sz w:val="20"/>
          <w:szCs w:val="20"/>
        </w:rPr>
      </w:pPr>
    </w:p>
    <w:p w:rsidR="00026BE8" w:rsidRPr="00C77FB4" w:rsidRDefault="00026BE8" w:rsidP="00C77FB4">
      <w:pPr>
        <w:pStyle w:val="af"/>
        <w:rPr>
          <w:rFonts w:ascii="Times New Roman" w:hAnsi="Times New Roman" w:cs="Times New Roman"/>
          <w:sz w:val="20"/>
          <w:szCs w:val="20"/>
        </w:rPr>
      </w:pPr>
    </w:p>
    <w:p w:rsidR="00026BE8" w:rsidRPr="00C77FB4" w:rsidRDefault="00026BE8" w:rsidP="00C77FB4">
      <w:pPr>
        <w:pStyle w:val="af"/>
        <w:rPr>
          <w:rFonts w:ascii="Times New Roman" w:hAnsi="Times New Roman" w:cs="Times New Roman"/>
          <w:sz w:val="20"/>
          <w:szCs w:val="20"/>
        </w:rPr>
        <w:sectPr w:rsidR="00026BE8" w:rsidRPr="00C77FB4" w:rsidSect="009F6008">
          <w:headerReference w:type="default" r:id="rId8"/>
          <w:type w:val="continuous"/>
          <w:pgSz w:w="16840" w:h="11900" w:orient="landscape"/>
          <w:pgMar w:top="539" w:right="850" w:bottom="1134" w:left="1701" w:header="0" w:footer="3" w:gutter="0"/>
          <w:cols w:space="720"/>
          <w:noEndnote/>
          <w:docGrid w:linePitch="360"/>
        </w:sectPr>
      </w:pPr>
    </w:p>
    <w:p w:rsidR="00026BE8" w:rsidRDefault="00026BE8" w:rsidP="00C77FB4">
      <w:pPr>
        <w:pStyle w:val="af"/>
        <w:rPr>
          <w:rStyle w:val="13"/>
          <w:color w:val="000000"/>
          <w:sz w:val="20"/>
          <w:szCs w:val="20"/>
        </w:rPr>
      </w:pPr>
      <w:r w:rsidRPr="00143803">
        <w:rPr>
          <w:rStyle w:val="13"/>
          <w:b/>
          <w:bCs/>
          <w:color w:val="000000"/>
          <w:sz w:val="20"/>
          <w:szCs w:val="20"/>
        </w:rPr>
        <w:lastRenderedPageBreak/>
        <w:t>Наименование помещения для хранения сухих продуктов Ответственное лицо, ФИО:</w:t>
      </w:r>
      <w:r w:rsidRPr="00C77FB4">
        <w:rPr>
          <w:rStyle w:val="13"/>
          <w:color w:val="000000"/>
          <w:sz w:val="20"/>
          <w:szCs w:val="20"/>
        </w:rPr>
        <w:tab/>
      </w:r>
    </w:p>
    <w:p w:rsidR="00026BE8" w:rsidRPr="00C77FB4" w:rsidRDefault="00026BE8" w:rsidP="00C77FB4">
      <w:pPr>
        <w:pStyle w:val="af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406"/>
        <w:gridCol w:w="1263"/>
        <w:gridCol w:w="375"/>
        <w:gridCol w:w="389"/>
        <w:gridCol w:w="382"/>
        <w:gridCol w:w="389"/>
        <w:gridCol w:w="375"/>
        <w:gridCol w:w="375"/>
        <w:gridCol w:w="389"/>
        <w:gridCol w:w="375"/>
        <w:gridCol w:w="375"/>
        <w:gridCol w:w="382"/>
        <w:gridCol w:w="389"/>
        <w:gridCol w:w="382"/>
        <w:gridCol w:w="389"/>
        <w:gridCol w:w="375"/>
        <w:gridCol w:w="389"/>
        <w:gridCol w:w="382"/>
        <w:gridCol w:w="382"/>
        <w:gridCol w:w="375"/>
        <w:gridCol w:w="369"/>
        <w:gridCol w:w="396"/>
        <w:gridCol w:w="389"/>
        <w:gridCol w:w="369"/>
        <w:gridCol w:w="389"/>
        <w:gridCol w:w="382"/>
        <w:gridCol w:w="389"/>
        <w:gridCol w:w="375"/>
        <w:gridCol w:w="382"/>
        <w:gridCol w:w="375"/>
        <w:gridCol w:w="396"/>
        <w:gridCol w:w="375"/>
        <w:gridCol w:w="444"/>
      </w:tblGrid>
      <w:tr w:rsidR="00026BE8" w:rsidRPr="004935CC">
        <w:trPr>
          <w:trHeight w:hRule="exact" w:val="293"/>
          <w:jc w:val="center"/>
        </w:trPr>
        <w:tc>
          <w:tcPr>
            <w:tcW w:w="26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35CC">
              <w:rPr>
                <w:rStyle w:val="99"/>
                <w:color w:val="000000"/>
                <w:sz w:val="20"/>
                <w:szCs w:val="20"/>
              </w:rPr>
              <w:t>Время проведения замеров влажности</w:t>
            </w:r>
          </w:p>
        </w:tc>
        <w:tc>
          <w:tcPr>
            <w:tcW w:w="11899" w:type="dxa"/>
            <w:gridSpan w:val="3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35CC">
              <w:rPr>
                <w:rStyle w:val="99"/>
                <w:color w:val="000000"/>
                <w:sz w:val="20"/>
                <w:szCs w:val="20"/>
              </w:rPr>
              <w:t>Влажность (не более 75%)</w:t>
            </w:r>
          </w:p>
        </w:tc>
      </w:tr>
      <w:tr w:rsidR="00026BE8" w:rsidRPr="004935CC">
        <w:trPr>
          <w:trHeight w:hRule="exact" w:val="266"/>
          <w:jc w:val="center"/>
        </w:trPr>
        <w:tc>
          <w:tcPr>
            <w:tcW w:w="266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9" w:type="dxa"/>
            <w:gridSpan w:val="3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6BE8" w:rsidRPr="004935CC">
        <w:trPr>
          <w:trHeight w:hRule="exact" w:val="157"/>
          <w:jc w:val="center"/>
        </w:trPr>
        <w:tc>
          <w:tcPr>
            <w:tcW w:w="266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35CC">
              <w:rPr>
                <w:rStyle w:val="94"/>
                <w:color w:val="000000"/>
                <w:sz w:val="20"/>
                <w:szCs w:val="20"/>
              </w:rPr>
              <w:t>2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35CC">
              <w:rPr>
                <w:rStyle w:val="94"/>
                <w:color w:val="000000"/>
                <w:sz w:val="20"/>
                <w:szCs w:val="20"/>
              </w:rPr>
              <w:t>3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35CC">
              <w:rPr>
                <w:rStyle w:val="94"/>
                <w:color w:val="000000"/>
                <w:sz w:val="20"/>
                <w:szCs w:val="20"/>
              </w:rPr>
              <w:t>4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35CC">
              <w:rPr>
                <w:rStyle w:val="94"/>
                <w:color w:val="000000"/>
                <w:sz w:val="20"/>
                <w:szCs w:val="20"/>
              </w:rPr>
              <w:t>5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35CC">
              <w:rPr>
                <w:rStyle w:val="94"/>
                <w:color w:val="000000"/>
                <w:sz w:val="20"/>
                <w:szCs w:val="20"/>
              </w:rPr>
              <w:t>6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35CC">
              <w:rPr>
                <w:rStyle w:val="94"/>
                <w:color w:val="000000"/>
                <w:sz w:val="20"/>
                <w:szCs w:val="20"/>
              </w:rPr>
              <w:t>7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35CC">
              <w:rPr>
                <w:rStyle w:val="94"/>
                <w:color w:val="000000"/>
                <w:sz w:val="20"/>
                <w:szCs w:val="20"/>
              </w:rPr>
              <w:t>8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35CC">
              <w:rPr>
                <w:rStyle w:val="94"/>
                <w:color w:val="000000"/>
                <w:sz w:val="20"/>
                <w:szCs w:val="20"/>
              </w:rPr>
              <w:t>9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35CC">
              <w:rPr>
                <w:rStyle w:val="99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935CC">
              <w:rPr>
                <w:rStyle w:val="94"/>
                <w:color w:val="00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35CC">
              <w:rPr>
                <w:rStyle w:val="94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35CC">
              <w:rPr>
                <w:rStyle w:val="94"/>
                <w:color w:val="000000"/>
                <w:sz w:val="20"/>
                <w:szCs w:val="20"/>
              </w:rPr>
              <w:t>и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35CC">
              <w:rPr>
                <w:rStyle w:val="94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35CC">
              <w:rPr>
                <w:rStyle w:val="94"/>
                <w:color w:val="000000"/>
                <w:sz w:val="20"/>
                <w:szCs w:val="20"/>
              </w:rPr>
              <w:t>О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35CC">
              <w:rPr>
                <w:rStyle w:val="94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35CC">
              <w:rPr>
                <w:rStyle w:val="94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35CC">
              <w:rPr>
                <w:rStyle w:val="94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35CC">
              <w:rPr>
                <w:rStyle w:val="94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35CC">
              <w:rPr>
                <w:rStyle w:val="94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35CC">
              <w:rPr>
                <w:rStyle w:val="94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35CC">
              <w:rPr>
                <w:rStyle w:val="94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35CC">
              <w:rPr>
                <w:rStyle w:val="94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35CC">
              <w:rPr>
                <w:rStyle w:val="94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35CC">
              <w:rPr>
                <w:rStyle w:val="94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35CC">
              <w:rPr>
                <w:rStyle w:val="94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35CC">
              <w:rPr>
                <w:rStyle w:val="94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35CC">
              <w:rPr>
                <w:rStyle w:val="94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35CC">
              <w:rPr>
                <w:rStyle w:val="94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35CC">
              <w:rPr>
                <w:rStyle w:val="94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935CC">
              <w:rPr>
                <w:rStyle w:val="94"/>
                <w:color w:val="000000"/>
                <w:sz w:val="20"/>
                <w:szCs w:val="20"/>
              </w:rPr>
              <w:t>3]</w:t>
            </w:r>
            <w:proofErr w:type="gramEnd"/>
          </w:p>
        </w:tc>
      </w:tr>
      <w:tr w:rsidR="00026BE8" w:rsidRPr="004935CC">
        <w:trPr>
          <w:trHeight w:hRule="exact" w:val="525"/>
          <w:jc w:val="center"/>
        </w:trPr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35CC">
              <w:rPr>
                <w:rStyle w:val="99"/>
                <w:color w:val="000000"/>
                <w:sz w:val="20"/>
                <w:szCs w:val="20"/>
              </w:rPr>
              <w:t>УТРО</w:t>
            </w:r>
          </w:p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35CC">
              <w:rPr>
                <w:rStyle w:val="99"/>
                <w:color w:val="000000"/>
                <w:sz w:val="20"/>
                <w:szCs w:val="20"/>
              </w:rPr>
              <w:t>08.00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35CC">
              <w:rPr>
                <w:rStyle w:val="99"/>
                <w:color w:val="000000"/>
                <w:sz w:val="20"/>
                <w:szCs w:val="20"/>
              </w:rPr>
              <w:t>Температура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6BE8" w:rsidRPr="004935CC">
        <w:trPr>
          <w:trHeight w:hRule="exact" w:val="546"/>
          <w:jc w:val="center"/>
        </w:trPr>
        <w:tc>
          <w:tcPr>
            <w:tcW w:w="140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35CC">
              <w:rPr>
                <w:rStyle w:val="99"/>
                <w:color w:val="000000"/>
                <w:sz w:val="20"/>
                <w:szCs w:val="20"/>
              </w:rPr>
              <w:t>Влажность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6BE8" w:rsidRPr="004935CC">
        <w:trPr>
          <w:trHeight w:hRule="exact" w:val="478"/>
          <w:jc w:val="center"/>
        </w:trPr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35CC">
              <w:rPr>
                <w:rStyle w:val="99"/>
                <w:color w:val="000000"/>
                <w:sz w:val="20"/>
                <w:szCs w:val="20"/>
              </w:rPr>
              <w:lastRenderedPageBreak/>
              <w:t>ВЕЧЕР</w:t>
            </w:r>
          </w:p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35CC">
              <w:rPr>
                <w:rStyle w:val="99"/>
                <w:color w:val="000000"/>
                <w:sz w:val="20"/>
                <w:szCs w:val="20"/>
              </w:rPr>
              <w:t>16.00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35CC">
              <w:rPr>
                <w:rStyle w:val="99"/>
                <w:color w:val="000000"/>
                <w:sz w:val="20"/>
                <w:szCs w:val="20"/>
              </w:rPr>
              <w:t>Температура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35CC">
              <w:rPr>
                <w:rStyle w:val="94"/>
                <w:color w:val="000000"/>
                <w:sz w:val="20"/>
                <w:szCs w:val="20"/>
              </w:rPr>
              <w:t>,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6BE8" w:rsidRPr="004935CC">
        <w:trPr>
          <w:trHeight w:hRule="exact" w:val="389"/>
          <w:jc w:val="center"/>
        </w:trPr>
        <w:tc>
          <w:tcPr>
            <w:tcW w:w="140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35CC">
              <w:rPr>
                <w:rStyle w:val="99"/>
                <w:color w:val="000000"/>
                <w:sz w:val="20"/>
                <w:szCs w:val="20"/>
              </w:rPr>
              <w:t>Влажность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6BE8" w:rsidRPr="004935CC">
        <w:trPr>
          <w:trHeight w:hRule="exact" w:val="778"/>
          <w:jc w:val="center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35CC">
              <w:rPr>
                <w:rStyle w:val="99"/>
                <w:color w:val="000000"/>
                <w:sz w:val="20"/>
                <w:szCs w:val="20"/>
              </w:rPr>
              <w:t>Ответственное</w:t>
            </w:r>
          </w:p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35CC">
              <w:rPr>
                <w:rStyle w:val="99"/>
                <w:color w:val="000000"/>
                <w:sz w:val="20"/>
                <w:szCs w:val="20"/>
              </w:rPr>
              <w:t>лицо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35CC">
              <w:rPr>
                <w:rStyle w:val="99"/>
                <w:color w:val="000000"/>
                <w:sz w:val="20"/>
                <w:szCs w:val="20"/>
              </w:rPr>
              <w:t>подпись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26BE8" w:rsidRPr="00C77FB4" w:rsidRDefault="00026BE8" w:rsidP="00C77FB4">
      <w:pPr>
        <w:pStyle w:val="af"/>
        <w:rPr>
          <w:rFonts w:ascii="Times New Roman" w:hAnsi="Times New Roman" w:cs="Times New Roman"/>
          <w:sz w:val="20"/>
          <w:szCs w:val="20"/>
        </w:rPr>
      </w:pPr>
    </w:p>
    <w:p w:rsidR="00026BE8" w:rsidRPr="00C77FB4" w:rsidRDefault="00026BE8" w:rsidP="00C77FB4">
      <w:pPr>
        <w:pStyle w:val="af"/>
        <w:rPr>
          <w:rFonts w:ascii="Times New Roman" w:hAnsi="Times New Roman" w:cs="Times New Roman"/>
          <w:sz w:val="20"/>
          <w:szCs w:val="20"/>
        </w:rPr>
        <w:sectPr w:rsidR="00026BE8" w:rsidRPr="00C77FB4" w:rsidSect="00C77FB4">
          <w:type w:val="continuous"/>
          <w:pgSz w:w="16840" w:h="11900" w:orient="landscape"/>
          <w:pgMar w:top="1134" w:right="850" w:bottom="1134" w:left="1701" w:header="0" w:footer="3" w:gutter="0"/>
          <w:cols w:space="720"/>
          <w:noEndnote/>
          <w:docGrid w:linePitch="360"/>
        </w:sectPr>
      </w:pPr>
      <w:r w:rsidRPr="00C77FB4">
        <w:rPr>
          <w:rStyle w:val="13"/>
          <w:color w:val="000000"/>
          <w:sz w:val="20"/>
          <w:szCs w:val="20"/>
        </w:rPr>
        <w:t xml:space="preserve">Подпись/ расшифровка/ </w:t>
      </w:r>
      <w:proofErr w:type="gramStart"/>
      <w:r w:rsidRPr="00C77FB4">
        <w:rPr>
          <w:rStyle w:val="13"/>
          <w:color w:val="000000"/>
          <w:sz w:val="20"/>
          <w:szCs w:val="20"/>
        </w:rPr>
        <w:t>ответственного</w:t>
      </w:r>
      <w:proofErr w:type="gramEnd"/>
    </w:p>
    <w:p w:rsidR="00026BE8" w:rsidRDefault="00026BE8" w:rsidP="00C77FB4">
      <w:pPr>
        <w:pStyle w:val="af"/>
        <w:rPr>
          <w:rStyle w:val="14"/>
          <w:i w:val="0"/>
          <w:iCs w:val="0"/>
          <w:color w:val="000000"/>
          <w:sz w:val="20"/>
          <w:szCs w:val="20"/>
        </w:rPr>
      </w:pPr>
    </w:p>
    <w:p w:rsidR="00026BE8" w:rsidRPr="00143803" w:rsidRDefault="00026BE8" w:rsidP="00C77FB4">
      <w:pPr>
        <w:pStyle w:val="af"/>
        <w:rPr>
          <w:rFonts w:ascii="Times New Roman" w:hAnsi="Times New Roman" w:cs="Times New Roman"/>
          <w:sz w:val="20"/>
          <w:szCs w:val="20"/>
        </w:rPr>
      </w:pPr>
      <w:r w:rsidRPr="00143803">
        <w:rPr>
          <w:rStyle w:val="14"/>
          <w:i w:val="0"/>
          <w:iCs w:val="0"/>
          <w:color w:val="000000"/>
          <w:sz w:val="20"/>
          <w:szCs w:val="20"/>
        </w:rPr>
        <w:t>Приложение 3</w:t>
      </w:r>
    </w:p>
    <w:p w:rsidR="00026BE8" w:rsidRDefault="00026BE8" w:rsidP="00C77FB4">
      <w:pPr>
        <w:pStyle w:val="af"/>
        <w:rPr>
          <w:rStyle w:val="a8"/>
          <w:b w:val="0"/>
          <w:bCs w:val="0"/>
          <w:color w:val="000000"/>
          <w:sz w:val="20"/>
          <w:szCs w:val="20"/>
        </w:rPr>
      </w:pPr>
    </w:p>
    <w:p w:rsidR="00026BE8" w:rsidRDefault="00026BE8" w:rsidP="00C77FB4">
      <w:pPr>
        <w:pStyle w:val="af"/>
        <w:rPr>
          <w:rStyle w:val="a8"/>
          <w:b w:val="0"/>
          <w:bCs w:val="0"/>
          <w:color w:val="000000"/>
          <w:sz w:val="20"/>
          <w:szCs w:val="20"/>
        </w:rPr>
      </w:pPr>
      <w:r w:rsidRPr="00C77FB4">
        <w:rPr>
          <w:rStyle w:val="a8"/>
          <w:b w:val="0"/>
          <w:bCs w:val="0"/>
          <w:color w:val="000000"/>
          <w:sz w:val="20"/>
          <w:szCs w:val="20"/>
        </w:rPr>
        <w:t>Журнал бракеража скоропортящихся пищевых продуктов, поступающих на пищеблок</w:t>
      </w:r>
    </w:p>
    <w:p w:rsidR="00026BE8" w:rsidRPr="00C77FB4" w:rsidRDefault="00026BE8" w:rsidP="00C77FB4">
      <w:pPr>
        <w:pStyle w:val="af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15"/>
        <w:gridCol w:w="1269"/>
        <w:gridCol w:w="1440"/>
        <w:gridCol w:w="1802"/>
        <w:gridCol w:w="2518"/>
        <w:gridCol w:w="1986"/>
        <w:gridCol w:w="1617"/>
        <w:gridCol w:w="921"/>
      </w:tblGrid>
      <w:tr w:rsidR="00026BE8" w:rsidRPr="004935CC">
        <w:trPr>
          <w:trHeight w:hRule="exact" w:val="2096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35CC">
              <w:rPr>
                <w:rStyle w:val="1311pt"/>
                <w:color w:val="000000"/>
                <w:sz w:val="20"/>
                <w:szCs w:val="20"/>
              </w:rPr>
              <w:t>Дата и час</w:t>
            </w:r>
          </w:p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35CC">
              <w:rPr>
                <w:rStyle w:val="1311pt"/>
                <w:color w:val="000000"/>
                <w:sz w:val="20"/>
                <w:szCs w:val="20"/>
              </w:rPr>
              <w:t>поступления</w:t>
            </w:r>
          </w:p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35CC">
              <w:rPr>
                <w:rStyle w:val="1311pt"/>
                <w:color w:val="000000"/>
                <w:sz w:val="20"/>
                <w:szCs w:val="20"/>
              </w:rPr>
              <w:t>продовольствен</w:t>
            </w:r>
          </w:p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35CC">
              <w:rPr>
                <w:rStyle w:val="1311pt"/>
                <w:color w:val="000000"/>
                <w:sz w:val="20"/>
                <w:szCs w:val="20"/>
              </w:rPr>
              <w:t>ного сырья и</w:t>
            </w:r>
          </w:p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35CC">
              <w:rPr>
                <w:rStyle w:val="1311pt"/>
                <w:color w:val="000000"/>
                <w:sz w:val="20"/>
                <w:szCs w:val="20"/>
              </w:rPr>
              <w:t>пищевых</w:t>
            </w:r>
          </w:p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35CC">
              <w:rPr>
                <w:rStyle w:val="1311pt"/>
                <w:color w:val="000000"/>
                <w:sz w:val="20"/>
                <w:szCs w:val="20"/>
              </w:rPr>
              <w:t>продуктов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35CC">
              <w:rPr>
                <w:rStyle w:val="1311pt"/>
                <w:color w:val="000000"/>
                <w:sz w:val="20"/>
                <w:szCs w:val="20"/>
              </w:rPr>
              <w:t>Наименова</w:t>
            </w:r>
          </w:p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35CC">
              <w:rPr>
                <w:rStyle w:val="1311pt"/>
                <w:color w:val="000000"/>
                <w:sz w:val="20"/>
                <w:szCs w:val="20"/>
              </w:rPr>
              <w:t>ние</w:t>
            </w:r>
          </w:p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35CC">
              <w:rPr>
                <w:rStyle w:val="1311pt"/>
                <w:color w:val="000000"/>
                <w:sz w:val="20"/>
                <w:szCs w:val="20"/>
              </w:rPr>
              <w:t>пищевых</w:t>
            </w:r>
          </w:p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35CC">
              <w:rPr>
                <w:rStyle w:val="1311pt"/>
                <w:color w:val="000000"/>
                <w:sz w:val="20"/>
                <w:szCs w:val="20"/>
              </w:rPr>
              <w:t>продуктов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35CC">
              <w:rPr>
                <w:rStyle w:val="1311pt"/>
                <w:color w:val="000000"/>
                <w:sz w:val="20"/>
                <w:szCs w:val="20"/>
              </w:rPr>
              <w:t>Количество</w:t>
            </w:r>
          </w:p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35CC">
              <w:rPr>
                <w:rStyle w:val="1311pt"/>
                <w:color w:val="000000"/>
                <w:sz w:val="20"/>
                <w:szCs w:val="20"/>
              </w:rPr>
              <w:t>поступившег</w:t>
            </w:r>
          </w:p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35CC">
              <w:rPr>
                <w:rStyle w:val="1311pt"/>
                <w:color w:val="000000"/>
                <w:sz w:val="20"/>
                <w:szCs w:val="20"/>
              </w:rPr>
              <w:t>о</w:t>
            </w:r>
          </w:p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35CC">
              <w:rPr>
                <w:rStyle w:val="1311pt"/>
                <w:color w:val="000000"/>
                <w:sz w:val="20"/>
                <w:szCs w:val="20"/>
              </w:rPr>
              <w:t>продовольст венного сырья и пищевых продуктов (в килограммах</w:t>
            </w:r>
            <w:proofErr w:type="gramStart"/>
            <w:r w:rsidRPr="004935CC">
              <w:rPr>
                <w:rStyle w:val="1311pt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4935CC">
              <w:rPr>
                <w:rStyle w:val="1311pt"/>
                <w:color w:val="000000"/>
                <w:sz w:val="20"/>
                <w:szCs w:val="20"/>
              </w:rPr>
              <w:t xml:space="preserve"> литрах, штуках)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35CC">
              <w:rPr>
                <w:rStyle w:val="1311pt"/>
                <w:color w:val="000000"/>
                <w:sz w:val="20"/>
                <w:szCs w:val="20"/>
              </w:rPr>
              <w:t>Номер товарно</w:t>
            </w:r>
            <w:r w:rsidRPr="004935CC">
              <w:rPr>
                <w:rStyle w:val="1311pt"/>
                <w:color w:val="000000"/>
                <w:sz w:val="20"/>
                <w:szCs w:val="20"/>
              </w:rPr>
              <w:softHyphen/>
              <w:t>транспортной накладной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35CC">
              <w:rPr>
                <w:rStyle w:val="1311pt"/>
                <w:color w:val="000000"/>
                <w:sz w:val="20"/>
                <w:szCs w:val="20"/>
              </w:rPr>
              <w:t>Условия хранения и конечный срок реализации (по маркировочному ярлыку)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35CC">
              <w:rPr>
                <w:rStyle w:val="1311pt"/>
                <w:color w:val="000000"/>
                <w:sz w:val="20"/>
                <w:szCs w:val="20"/>
              </w:rPr>
              <w:t>Дата и час фактической реализации продовольственно го сырья и пищевых продуктов по дням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35CC">
              <w:rPr>
                <w:rStyle w:val="1311pt"/>
                <w:color w:val="000000"/>
                <w:sz w:val="20"/>
                <w:szCs w:val="20"/>
              </w:rPr>
              <w:t xml:space="preserve">Подпись </w:t>
            </w:r>
            <w:proofErr w:type="gramStart"/>
            <w:r w:rsidRPr="004935CC">
              <w:rPr>
                <w:rStyle w:val="1311pt"/>
                <w:color w:val="000000"/>
                <w:sz w:val="20"/>
                <w:szCs w:val="20"/>
              </w:rPr>
              <w:t>ответственног о</w:t>
            </w:r>
            <w:proofErr w:type="gramEnd"/>
            <w:r w:rsidRPr="004935CC">
              <w:rPr>
                <w:rStyle w:val="1311pt"/>
                <w:color w:val="000000"/>
                <w:sz w:val="20"/>
                <w:szCs w:val="20"/>
              </w:rPr>
              <w:t xml:space="preserve"> лица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35CC">
              <w:rPr>
                <w:rStyle w:val="1311pt"/>
                <w:color w:val="000000"/>
                <w:sz w:val="20"/>
                <w:szCs w:val="20"/>
              </w:rPr>
              <w:t>Приме</w:t>
            </w:r>
          </w:p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35CC">
              <w:rPr>
                <w:rStyle w:val="1311pt"/>
                <w:color w:val="000000"/>
                <w:sz w:val="20"/>
                <w:szCs w:val="20"/>
              </w:rPr>
              <w:t>чание</w:t>
            </w:r>
          </w:p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35CC">
              <w:rPr>
                <w:rStyle w:val="1311pt"/>
                <w:color w:val="000000"/>
                <w:sz w:val="20"/>
                <w:szCs w:val="20"/>
              </w:rPr>
              <w:t>&lt;*&gt;</w:t>
            </w:r>
          </w:p>
        </w:tc>
      </w:tr>
      <w:tr w:rsidR="00026BE8" w:rsidRPr="004935CC">
        <w:trPr>
          <w:trHeight w:hRule="exact" w:val="48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35CC">
              <w:rPr>
                <w:rStyle w:val="1311pt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35CC">
              <w:rPr>
                <w:rStyle w:val="1311pt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35CC">
              <w:rPr>
                <w:rStyle w:val="1311pt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35CC">
              <w:rPr>
                <w:rStyle w:val="1311pt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35CC">
              <w:rPr>
                <w:rStyle w:val="1311pt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35CC">
              <w:rPr>
                <w:rStyle w:val="1311pt"/>
                <w:color w:val="000000"/>
                <w:sz w:val="20"/>
                <w:szCs w:val="20"/>
              </w:rPr>
              <w:t>7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35CC">
              <w:rPr>
                <w:rStyle w:val="1311pt"/>
                <w:color w:val="000000"/>
                <w:sz w:val="20"/>
                <w:szCs w:val="20"/>
              </w:rPr>
              <w:t xml:space="preserve">8 </w:t>
            </w:r>
            <w:r w:rsidRPr="004935CC">
              <w:rPr>
                <w:rStyle w:val="1311pt"/>
                <w:color w:val="000000"/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35CC">
              <w:rPr>
                <w:rStyle w:val="1311pt"/>
                <w:color w:val="000000"/>
                <w:sz w:val="20"/>
                <w:szCs w:val="20"/>
              </w:rPr>
              <w:t>9</w:t>
            </w:r>
          </w:p>
        </w:tc>
      </w:tr>
    </w:tbl>
    <w:p w:rsidR="00026BE8" w:rsidRPr="00C77FB4" w:rsidRDefault="00026BE8" w:rsidP="00C77FB4">
      <w:pPr>
        <w:pStyle w:val="af"/>
        <w:rPr>
          <w:rFonts w:ascii="Times New Roman" w:hAnsi="Times New Roman" w:cs="Times New Roman"/>
          <w:sz w:val="20"/>
          <w:szCs w:val="20"/>
        </w:rPr>
      </w:pPr>
    </w:p>
    <w:p w:rsidR="00026BE8" w:rsidRPr="00C77FB4" w:rsidRDefault="00026BE8" w:rsidP="00C77FB4">
      <w:pPr>
        <w:pStyle w:val="af"/>
        <w:rPr>
          <w:rFonts w:ascii="Times New Roman" w:hAnsi="Times New Roman" w:cs="Times New Roman"/>
          <w:sz w:val="20"/>
          <w:szCs w:val="20"/>
        </w:rPr>
      </w:pPr>
    </w:p>
    <w:p w:rsidR="00026BE8" w:rsidRDefault="00026BE8" w:rsidP="00C77FB4">
      <w:pPr>
        <w:pStyle w:val="af"/>
        <w:rPr>
          <w:rFonts w:ascii="Times New Roman" w:hAnsi="Times New Roman" w:cs="Times New Roman"/>
          <w:sz w:val="20"/>
          <w:szCs w:val="20"/>
        </w:rPr>
      </w:pPr>
    </w:p>
    <w:p w:rsidR="00026BE8" w:rsidRDefault="00026BE8" w:rsidP="00C77FB4">
      <w:pPr>
        <w:pStyle w:val="af"/>
        <w:rPr>
          <w:rFonts w:ascii="Times New Roman" w:hAnsi="Times New Roman" w:cs="Times New Roman"/>
          <w:sz w:val="20"/>
          <w:szCs w:val="20"/>
        </w:rPr>
      </w:pPr>
    </w:p>
    <w:p w:rsidR="00026BE8" w:rsidRPr="00C77FB4" w:rsidRDefault="00026BE8" w:rsidP="00C77FB4">
      <w:pPr>
        <w:pStyle w:val="af"/>
        <w:rPr>
          <w:rFonts w:ascii="Times New Roman" w:hAnsi="Times New Roman" w:cs="Times New Roman"/>
          <w:sz w:val="20"/>
          <w:szCs w:val="20"/>
        </w:rPr>
        <w:sectPr w:rsidR="00026BE8" w:rsidRPr="00C77FB4" w:rsidSect="00C77FB4">
          <w:headerReference w:type="default" r:id="rId9"/>
          <w:type w:val="continuous"/>
          <w:pgSz w:w="16840" w:h="11900" w:orient="landscape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026BE8" w:rsidRDefault="00026BE8" w:rsidP="00C77FB4">
      <w:pPr>
        <w:pStyle w:val="af"/>
        <w:rPr>
          <w:rStyle w:val="14"/>
          <w:i w:val="0"/>
          <w:iCs w:val="0"/>
          <w:color w:val="000000"/>
          <w:sz w:val="20"/>
          <w:szCs w:val="20"/>
        </w:rPr>
      </w:pPr>
      <w:r w:rsidRPr="00143803">
        <w:rPr>
          <w:rStyle w:val="14"/>
          <w:i w:val="0"/>
          <w:iCs w:val="0"/>
          <w:color w:val="000000"/>
          <w:sz w:val="20"/>
          <w:szCs w:val="20"/>
        </w:rPr>
        <w:lastRenderedPageBreak/>
        <w:t>Приложение 4</w:t>
      </w:r>
    </w:p>
    <w:p w:rsidR="00026BE8" w:rsidRPr="00143803" w:rsidRDefault="00026BE8" w:rsidP="00C77FB4">
      <w:pPr>
        <w:pStyle w:val="af"/>
        <w:rPr>
          <w:rFonts w:ascii="Times New Roman" w:hAnsi="Times New Roman" w:cs="Times New Roman"/>
          <w:sz w:val="20"/>
          <w:szCs w:val="20"/>
        </w:rPr>
      </w:pPr>
    </w:p>
    <w:p w:rsidR="00026BE8" w:rsidRDefault="00026BE8" w:rsidP="00C77FB4">
      <w:pPr>
        <w:pStyle w:val="af"/>
        <w:rPr>
          <w:rStyle w:val="21"/>
          <w:b w:val="0"/>
          <w:bCs w:val="0"/>
          <w:color w:val="000000"/>
          <w:sz w:val="20"/>
          <w:szCs w:val="20"/>
        </w:rPr>
      </w:pPr>
      <w:bookmarkStart w:id="7" w:name="bookmark11"/>
      <w:r w:rsidRPr="00C77FB4">
        <w:rPr>
          <w:rStyle w:val="21"/>
          <w:b w:val="0"/>
          <w:bCs w:val="0"/>
          <w:color w:val="000000"/>
          <w:sz w:val="20"/>
          <w:szCs w:val="20"/>
        </w:rPr>
        <w:t>Журнал бракеража готовой кулинарной продукции</w:t>
      </w:r>
      <w:bookmarkEnd w:id="7"/>
    </w:p>
    <w:p w:rsidR="00026BE8" w:rsidRPr="00C77FB4" w:rsidRDefault="00026BE8" w:rsidP="00C77FB4">
      <w:pPr>
        <w:pStyle w:val="af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856"/>
        <w:gridCol w:w="1406"/>
        <w:gridCol w:w="1836"/>
        <w:gridCol w:w="2546"/>
        <w:gridCol w:w="1693"/>
        <w:gridCol w:w="1699"/>
        <w:gridCol w:w="1563"/>
      </w:tblGrid>
      <w:tr w:rsidR="00026BE8" w:rsidRPr="004935CC">
        <w:trPr>
          <w:trHeight w:hRule="exact" w:val="1130"/>
          <w:jc w:val="center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6BE8" w:rsidRPr="004935CC" w:rsidRDefault="00026BE8" w:rsidP="0014380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35CC">
              <w:rPr>
                <w:rStyle w:val="1411pt"/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>Дата и час изготовления блюда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6BE8" w:rsidRPr="004935CC" w:rsidRDefault="00026BE8" w:rsidP="0014380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35CC">
              <w:rPr>
                <w:rStyle w:val="1411pt"/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>Время</w:t>
            </w:r>
          </w:p>
          <w:p w:rsidR="00026BE8" w:rsidRPr="004935CC" w:rsidRDefault="00026BE8" w:rsidP="0014380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35CC">
              <w:rPr>
                <w:rStyle w:val="1411pt"/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>снятия</w:t>
            </w:r>
          </w:p>
          <w:p w:rsidR="00026BE8" w:rsidRPr="004935CC" w:rsidRDefault="00026BE8" w:rsidP="0014380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35CC">
              <w:rPr>
                <w:rStyle w:val="1411pt"/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>бракеража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6BE8" w:rsidRPr="004935CC" w:rsidRDefault="00026BE8" w:rsidP="0014380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35CC">
              <w:rPr>
                <w:rStyle w:val="1411pt"/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>Наименование</w:t>
            </w:r>
          </w:p>
          <w:p w:rsidR="00026BE8" w:rsidRPr="004935CC" w:rsidRDefault="00026BE8" w:rsidP="0014380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35CC">
              <w:rPr>
                <w:rStyle w:val="1411pt"/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>блюда,</w:t>
            </w:r>
          </w:p>
          <w:p w:rsidR="00026BE8" w:rsidRPr="004935CC" w:rsidRDefault="00026BE8" w:rsidP="0014380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35CC">
              <w:rPr>
                <w:rStyle w:val="1411pt"/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>кулинарного</w:t>
            </w:r>
          </w:p>
          <w:p w:rsidR="00026BE8" w:rsidRPr="004935CC" w:rsidRDefault="00026BE8" w:rsidP="0014380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35CC">
              <w:rPr>
                <w:rStyle w:val="1411pt"/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>изделия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6BE8" w:rsidRPr="004935CC" w:rsidRDefault="00026BE8" w:rsidP="0014380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35CC">
              <w:rPr>
                <w:rStyle w:val="1411pt"/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>Результаты органолептической оценки и степени готовности блюда, кулинарного изделия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6BE8" w:rsidRPr="004935CC" w:rsidRDefault="00026BE8" w:rsidP="0014380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35CC">
              <w:rPr>
                <w:rStyle w:val="1411pt"/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>Разрешение к реализации блюда, кулинарного изделия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6BE8" w:rsidRPr="004935CC" w:rsidRDefault="00026BE8" w:rsidP="0014380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35CC">
              <w:rPr>
                <w:rStyle w:val="1411pt"/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>Подписи</w:t>
            </w:r>
          </w:p>
          <w:p w:rsidR="00026BE8" w:rsidRPr="004935CC" w:rsidRDefault="00026BE8" w:rsidP="0014380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35CC">
              <w:rPr>
                <w:rStyle w:val="1411pt"/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>членов</w:t>
            </w:r>
          </w:p>
          <w:p w:rsidR="00026BE8" w:rsidRPr="004935CC" w:rsidRDefault="00026BE8" w:rsidP="0014380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35CC">
              <w:rPr>
                <w:rStyle w:val="1411pt"/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>бракеражной</w:t>
            </w:r>
          </w:p>
          <w:p w:rsidR="00026BE8" w:rsidRPr="004935CC" w:rsidRDefault="00026BE8" w:rsidP="0014380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35CC">
              <w:rPr>
                <w:rStyle w:val="1411pt"/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>комиссии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6BE8" w:rsidRPr="004935CC" w:rsidRDefault="00026BE8" w:rsidP="0014380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35CC">
              <w:rPr>
                <w:rStyle w:val="1411pt"/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>Примечание</w:t>
            </w:r>
          </w:p>
          <w:p w:rsidR="00026BE8" w:rsidRPr="004935CC" w:rsidRDefault="00026BE8" w:rsidP="0014380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35CC">
              <w:rPr>
                <w:rStyle w:val="1411pt"/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>&lt;*&gt;</w:t>
            </w:r>
          </w:p>
        </w:tc>
      </w:tr>
      <w:tr w:rsidR="00026BE8" w:rsidRPr="004935CC">
        <w:trPr>
          <w:trHeight w:hRule="exact" w:val="485"/>
          <w:jc w:val="center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6BE8" w:rsidRPr="004935CC" w:rsidRDefault="00026BE8" w:rsidP="0014380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35CC">
              <w:rPr>
                <w:rStyle w:val="1411pt"/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6BE8" w:rsidRPr="004935CC" w:rsidRDefault="00026BE8" w:rsidP="0014380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35CC">
              <w:rPr>
                <w:rStyle w:val="1411pt"/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6BE8" w:rsidRPr="004935CC" w:rsidRDefault="00026BE8" w:rsidP="0014380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35CC">
              <w:rPr>
                <w:rStyle w:val="1411pt"/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6BE8" w:rsidRPr="004935CC" w:rsidRDefault="00026BE8" w:rsidP="0014380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35CC">
              <w:rPr>
                <w:rStyle w:val="1411pt"/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6BE8" w:rsidRPr="004935CC" w:rsidRDefault="00026BE8" w:rsidP="0014380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35CC">
              <w:rPr>
                <w:rStyle w:val="1411pt"/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6BE8" w:rsidRPr="004935CC" w:rsidRDefault="00026BE8" w:rsidP="0014380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35CC">
              <w:rPr>
                <w:rStyle w:val="1411pt"/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BE8" w:rsidRPr="004935CC" w:rsidRDefault="00026BE8" w:rsidP="0014380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35CC">
              <w:rPr>
                <w:rStyle w:val="1411pt"/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>7</w:t>
            </w:r>
          </w:p>
        </w:tc>
      </w:tr>
    </w:tbl>
    <w:p w:rsidR="00026BE8" w:rsidRPr="00C77FB4" w:rsidRDefault="00026BE8" w:rsidP="00C77FB4">
      <w:pPr>
        <w:pStyle w:val="af"/>
        <w:rPr>
          <w:rFonts w:ascii="Times New Roman" w:hAnsi="Times New Roman" w:cs="Times New Roman"/>
          <w:sz w:val="20"/>
          <w:szCs w:val="20"/>
        </w:rPr>
      </w:pPr>
    </w:p>
    <w:p w:rsidR="00026BE8" w:rsidRPr="00C77FB4" w:rsidRDefault="00026BE8" w:rsidP="00C77FB4">
      <w:pPr>
        <w:pStyle w:val="af"/>
        <w:rPr>
          <w:rFonts w:ascii="Times New Roman" w:hAnsi="Times New Roman" w:cs="Times New Roman"/>
          <w:sz w:val="20"/>
          <w:szCs w:val="20"/>
        </w:rPr>
      </w:pPr>
    </w:p>
    <w:p w:rsidR="00026BE8" w:rsidRPr="00A60288" w:rsidRDefault="00026BE8" w:rsidP="00C77FB4">
      <w:pPr>
        <w:pStyle w:val="af"/>
        <w:rPr>
          <w:rFonts w:ascii="Times New Roman" w:hAnsi="Times New Roman" w:cs="Times New Roman"/>
          <w:b/>
          <w:bCs/>
          <w:sz w:val="20"/>
          <w:szCs w:val="20"/>
        </w:rPr>
        <w:sectPr w:rsidR="00026BE8" w:rsidRPr="00A60288" w:rsidSect="00C77FB4">
          <w:type w:val="continuous"/>
          <w:pgSz w:w="16840" w:h="11900" w:orient="landscape"/>
          <w:pgMar w:top="1134" w:right="850" w:bottom="1134" w:left="1701" w:header="0" w:footer="3" w:gutter="0"/>
          <w:cols w:space="720"/>
          <w:noEndnote/>
          <w:docGrid w:linePitch="360"/>
        </w:sectPr>
      </w:pPr>
      <w:r w:rsidRPr="00A60288">
        <w:rPr>
          <w:rFonts w:ascii="Times New Roman" w:hAnsi="Times New Roman" w:cs="Times New Roman"/>
          <w:b/>
          <w:bCs/>
          <w:sz w:val="20"/>
          <w:szCs w:val="20"/>
        </w:rPr>
        <w:t>Приложение 5</w:t>
      </w:r>
    </w:p>
    <w:p w:rsidR="00026BE8" w:rsidRDefault="00026BE8" w:rsidP="00C77FB4">
      <w:pPr>
        <w:pStyle w:val="af"/>
        <w:rPr>
          <w:rStyle w:val="8"/>
          <w:b w:val="0"/>
          <w:bCs w:val="0"/>
          <w:color w:val="000000"/>
          <w:sz w:val="20"/>
          <w:szCs w:val="20"/>
        </w:rPr>
      </w:pPr>
      <w:r w:rsidRPr="00C77FB4">
        <w:rPr>
          <w:rStyle w:val="8"/>
          <w:b w:val="0"/>
          <w:bCs w:val="0"/>
          <w:color w:val="000000"/>
          <w:sz w:val="20"/>
          <w:szCs w:val="20"/>
        </w:rPr>
        <w:lastRenderedPageBreak/>
        <w:t>Лабораторный контроль</w:t>
      </w:r>
    </w:p>
    <w:p w:rsidR="00026BE8" w:rsidRPr="00C77FB4" w:rsidRDefault="00026BE8" w:rsidP="00C77FB4">
      <w:pPr>
        <w:pStyle w:val="af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518"/>
        <w:gridCol w:w="4115"/>
        <w:gridCol w:w="2238"/>
        <w:gridCol w:w="2477"/>
      </w:tblGrid>
      <w:tr w:rsidR="00026BE8" w:rsidRPr="004935CC">
        <w:trPr>
          <w:trHeight w:hRule="exact" w:val="696"/>
          <w:jc w:val="center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35CC">
              <w:rPr>
                <w:rStyle w:val="1411pt"/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>Вид исследований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35CC">
              <w:rPr>
                <w:rStyle w:val="1411pt"/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>Объект исследования (обследования)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35CC">
              <w:rPr>
                <w:rStyle w:val="1411pt"/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>Количество, не менее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35CC">
              <w:rPr>
                <w:rStyle w:val="1411pt"/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>Кратность, не реже</w:t>
            </w:r>
          </w:p>
        </w:tc>
      </w:tr>
      <w:tr w:rsidR="00026BE8" w:rsidRPr="004935CC">
        <w:trPr>
          <w:trHeight w:hRule="exact" w:val="996"/>
          <w:jc w:val="center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35CC">
              <w:rPr>
                <w:rStyle w:val="1411pt"/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>Микробиологические исследования проб готовых блюд на соответствие требованиям санитарного законодательства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935CC">
              <w:rPr>
                <w:rStyle w:val="1411pt"/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>Салаты, сладкие блюда, напитки, вторые блюда, гарниры, соусы, творожные, яичные, овощные блюда</w:t>
            </w:r>
            <w:proofErr w:type="gramEnd"/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35CC">
              <w:rPr>
                <w:rStyle w:val="1411pt"/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>2-3 блюда исследуемого приема пищи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35CC">
              <w:rPr>
                <w:rStyle w:val="1411pt"/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>1 раз в год</w:t>
            </w:r>
          </w:p>
        </w:tc>
      </w:tr>
      <w:tr w:rsidR="00026BE8" w:rsidRPr="004935CC">
        <w:trPr>
          <w:trHeight w:hRule="exact" w:val="812"/>
          <w:jc w:val="center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35CC">
              <w:rPr>
                <w:rStyle w:val="1411pt"/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>Калорийность, выход блюд и соответствие химического состава блюд рецептуре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35CC">
              <w:rPr>
                <w:rStyle w:val="1411pt"/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>Суточный рацион питания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35CC">
              <w:rPr>
                <w:rStyle w:val="1411pt"/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35CC">
              <w:rPr>
                <w:rStyle w:val="1411pt"/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>1 раз в год</w:t>
            </w:r>
          </w:p>
        </w:tc>
      </w:tr>
      <w:tr w:rsidR="00026BE8" w:rsidRPr="004935CC">
        <w:trPr>
          <w:trHeight w:hRule="exact" w:val="546"/>
          <w:jc w:val="center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35CC">
              <w:rPr>
                <w:rStyle w:val="1411pt"/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>Контроль проводимой витаминизации блюд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35CC">
              <w:rPr>
                <w:rStyle w:val="1411pt"/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>Третьи блюда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35CC">
              <w:rPr>
                <w:rStyle w:val="1411pt"/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>1 блюдо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35CC">
              <w:rPr>
                <w:rStyle w:val="1411pt"/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 xml:space="preserve"> раза в год</w:t>
            </w:r>
          </w:p>
        </w:tc>
      </w:tr>
      <w:tr w:rsidR="00026BE8" w:rsidRPr="004935CC">
        <w:trPr>
          <w:trHeight w:hRule="exact" w:val="1058"/>
          <w:jc w:val="center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35CC">
              <w:rPr>
                <w:rStyle w:val="1411pt"/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>Микробиологические исследования смывов на наличие санитарно-показательной микрофлоры (БГКП)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35CC">
              <w:rPr>
                <w:rStyle w:val="1411pt"/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>Объекты производственного окружения, руки и спецодежда персонала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35CC">
              <w:rPr>
                <w:rStyle w:val="1411pt"/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>10 смывов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35CC">
              <w:rPr>
                <w:rStyle w:val="1411pt"/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>1 раз в год</w:t>
            </w:r>
          </w:p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35CC">
              <w:rPr>
                <w:rStyle w:val="1411pt"/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>*</w:t>
            </w:r>
          </w:p>
        </w:tc>
      </w:tr>
      <w:tr w:rsidR="00026BE8" w:rsidRPr="004935CC">
        <w:trPr>
          <w:trHeight w:hRule="exact" w:val="942"/>
          <w:jc w:val="center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35CC">
              <w:rPr>
                <w:rStyle w:val="1411pt"/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>Микробиологические исследования смывов на наличие возбудителей иерсиниозов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35CC">
              <w:rPr>
                <w:rStyle w:val="1411pt"/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>Оборудование, инвентарь в овоще</w:t>
            </w:r>
            <w:r w:rsidRPr="004935CC">
              <w:rPr>
                <w:rStyle w:val="1411pt"/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softHyphen/>
              <w:t>хранилищах и складах хранения овощей, цехе обработки овощей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35CC">
              <w:rPr>
                <w:rStyle w:val="1411pt1"/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>5-10</w:t>
            </w:r>
            <w:r w:rsidRPr="004935CC">
              <w:rPr>
                <w:rStyle w:val="1411pt"/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 xml:space="preserve"> смывов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35CC">
              <w:rPr>
                <w:rStyle w:val="1411pt"/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>1 раз в год</w:t>
            </w:r>
          </w:p>
        </w:tc>
      </w:tr>
      <w:tr w:rsidR="00026BE8" w:rsidRPr="004935CC">
        <w:trPr>
          <w:trHeight w:hRule="exact" w:val="1003"/>
          <w:jc w:val="center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35CC">
              <w:rPr>
                <w:rStyle w:val="1411pt"/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>Исследования смывов на наличие яиц гельминтов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935CC">
              <w:rPr>
                <w:rStyle w:val="1411pt"/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>Оборудование, инвентарь, тара, руки, спецодежда персонала, сырые пищевые продукты (рыба, мясо, зелень)</w:t>
            </w:r>
            <w:proofErr w:type="gramEnd"/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35CC">
              <w:rPr>
                <w:rStyle w:val="1411pt"/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>10 смывов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35CC">
              <w:rPr>
                <w:rStyle w:val="1411pt"/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>1 раз в год</w:t>
            </w:r>
          </w:p>
        </w:tc>
      </w:tr>
      <w:tr w:rsidR="00026BE8" w:rsidRPr="004935CC">
        <w:trPr>
          <w:trHeight w:hRule="exact" w:val="1495"/>
          <w:jc w:val="center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35CC">
              <w:rPr>
                <w:rStyle w:val="1411pt"/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>Исследования питьевой воды на соответствие требованиям санитарных норм, правил и гигиенических нормативов по химическим и микробиологическим показателям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35CC">
              <w:rPr>
                <w:rStyle w:val="1411pt"/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>Питьевая вода из разводящей сети помещений: моечных столовой и кухонной посуды; цехах: овощном, холодном, горячем, доготовочном (выборочно)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35CC">
              <w:rPr>
                <w:rStyle w:val="1411pt"/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>1 проба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35CC">
              <w:rPr>
                <w:rStyle w:val="1411pt"/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>По химическим и микробиологическим показателям -1 раз в год</w:t>
            </w:r>
          </w:p>
        </w:tc>
      </w:tr>
    </w:tbl>
    <w:p w:rsidR="00026BE8" w:rsidRPr="00C77FB4" w:rsidRDefault="00026BE8" w:rsidP="00C77FB4">
      <w:pPr>
        <w:pStyle w:val="af"/>
        <w:rPr>
          <w:rFonts w:ascii="Times New Roman" w:hAnsi="Times New Roman" w:cs="Times New Roman"/>
          <w:sz w:val="20"/>
          <w:szCs w:val="20"/>
        </w:rPr>
      </w:pPr>
    </w:p>
    <w:p w:rsidR="003B6DCE" w:rsidRDefault="003B6DCE" w:rsidP="00C77FB4">
      <w:pPr>
        <w:pStyle w:val="af"/>
        <w:rPr>
          <w:rFonts w:ascii="Times New Roman" w:hAnsi="Times New Roman" w:cs="Times New Roman"/>
          <w:b/>
          <w:bCs/>
          <w:sz w:val="20"/>
          <w:szCs w:val="20"/>
        </w:rPr>
      </w:pPr>
    </w:p>
    <w:p w:rsidR="003B6DCE" w:rsidRDefault="003B6DCE" w:rsidP="00C77FB4">
      <w:pPr>
        <w:pStyle w:val="af"/>
        <w:rPr>
          <w:rFonts w:ascii="Times New Roman" w:hAnsi="Times New Roman" w:cs="Times New Roman"/>
          <w:b/>
          <w:bCs/>
          <w:sz w:val="20"/>
          <w:szCs w:val="20"/>
        </w:rPr>
      </w:pPr>
    </w:p>
    <w:p w:rsidR="003B6DCE" w:rsidRDefault="003B6DCE" w:rsidP="00C77FB4">
      <w:pPr>
        <w:pStyle w:val="af"/>
        <w:rPr>
          <w:rFonts w:ascii="Times New Roman" w:hAnsi="Times New Roman" w:cs="Times New Roman"/>
          <w:b/>
          <w:bCs/>
          <w:sz w:val="20"/>
          <w:szCs w:val="20"/>
        </w:rPr>
      </w:pPr>
    </w:p>
    <w:p w:rsidR="003B6DCE" w:rsidRDefault="003B6DCE" w:rsidP="00C77FB4">
      <w:pPr>
        <w:pStyle w:val="af"/>
        <w:rPr>
          <w:rFonts w:ascii="Times New Roman" w:hAnsi="Times New Roman" w:cs="Times New Roman"/>
          <w:b/>
          <w:bCs/>
          <w:sz w:val="20"/>
          <w:szCs w:val="20"/>
        </w:rPr>
      </w:pPr>
    </w:p>
    <w:p w:rsidR="003B6DCE" w:rsidRDefault="003B6DCE" w:rsidP="00C77FB4">
      <w:pPr>
        <w:pStyle w:val="af"/>
        <w:rPr>
          <w:rFonts w:ascii="Times New Roman" w:hAnsi="Times New Roman" w:cs="Times New Roman"/>
          <w:b/>
          <w:bCs/>
          <w:sz w:val="20"/>
          <w:szCs w:val="20"/>
        </w:rPr>
      </w:pPr>
    </w:p>
    <w:p w:rsidR="003B6DCE" w:rsidRDefault="003B6DCE" w:rsidP="00C77FB4">
      <w:pPr>
        <w:pStyle w:val="af"/>
        <w:rPr>
          <w:rFonts w:ascii="Times New Roman" w:hAnsi="Times New Roman" w:cs="Times New Roman"/>
          <w:b/>
          <w:bCs/>
          <w:sz w:val="20"/>
          <w:szCs w:val="20"/>
        </w:rPr>
      </w:pPr>
    </w:p>
    <w:p w:rsidR="003B6DCE" w:rsidRDefault="003B6DCE" w:rsidP="00C77FB4">
      <w:pPr>
        <w:pStyle w:val="af"/>
        <w:rPr>
          <w:rFonts w:ascii="Times New Roman" w:hAnsi="Times New Roman" w:cs="Times New Roman"/>
          <w:b/>
          <w:bCs/>
          <w:sz w:val="20"/>
          <w:szCs w:val="20"/>
        </w:rPr>
      </w:pPr>
    </w:p>
    <w:p w:rsidR="003B6DCE" w:rsidRDefault="003B6DCE" w:rsidP="00C77FB4">
      <w:pPr>
        <w:pStyle w:val="af"/>
        <w:rPr>
          <w:rFonts w:ascii="Times New Roman" w:hAnsi="Times New Roman" w:cs="Times New Roman"/>
          <w:b/>
          <w:bCs/>
          <w:sz w:val="20"/>
          <w:szCs w:val="20"/>
        </w:rPr>
      </w:pPr>
    </w:p>
    <w:p w:rsidR="003B6DCE" w:rsidRDefault="003B6DCE" w:rsidP="00C77FB4">
      <w:pPr>
        <w:pStyle w:val="af"/>
        <w:rPr>
          <w:rFonts w:ascii="Times New Roman" w:hAnsi="Times New Roman" w:cs="Times New Roman"/>
          <w:b/>
          <w:bCs/>
          <w:sz w:val="20"/>
          <w:szCs w:val="20"/>
        </w:rPr>
      </w:pPr>
    </w:p>
    <w:p w:rsidR="003B6DCE" w:rsidRDefault="003B6DCE" w:rsidP="00C77FB4">
      <w:pPr>
        <w:pStyle w:val="af"/>
        <w:rPr>
          <w:rFonts w:ascii="Times New Roman" w:hAnsi="Times New Roman" w:cs="Times New Roman"/>
          <w:b/>
          <w:bCs/>
          <w:sz w:val="20"/>
          <w:szCs w:val="20"/>
        </w:rPr>
      </w:pPr>
    </w:p>
    <w:p w:rsidR="003B6DCE" w:rsidRDefault="003B6DCE" w:rsidP="00C77FB4">
      <w:pPr>
        <w:pStyle w:val="af"/>
        <w:rPr>
          <w:rFonts w:ascii="Times New Roman" w:hAnsi="Times New Roman" w:cs="Times New Roman"/>
          <w:b/>
          <w:bCs/>
          <w:sz w:val="20"/>
          <w:szCs w:val="20"/>
        </w:rPr>
      </w:pPr>
    </w:p>
    <w:p w:rsidR="00026BE8" w:rsidRPr="00A60288" w:rsidRDefault="00026BE8" w:rsidP="00C77FB4">
      <w:pPr>
        <w:pStyle w:val="af"/>
        <w:rPr>
          <w:rFonts w:ascii="Times New Roman" w:hAnsi="Times New Roman" w:cs="Times New Roman"/>
          <w:b/>
          <w:bCs/>
          <w:sz w:val="20"/>
          <w:szCs w:val="20"/>
        </w:rPr>
      </w:pPr>
      <w:r w:rsidRPr="00A60288">
        <w:rPr>
          <w:rFonts w:ascii="Times New Roman" w:hAnsi="Times New Roman" w:cs="Times New Roman"/>
          <w:b/>
          <w:bCs/>
          <w:sz w:val="20"/>
          <w:szCs w:val="20"/>
        </w:rPr>
        <w:t>Приложение 6</w:t>
      </w:r>
    </w:p>
    <w:p w:rsidR="00026BE8" w:rsidRPr="00C77FB4" w:rsidRDefault="00026BE8" w:rsidP="00C77FB4">
      <w:pPr>
        <w:pStyle w:val="af"/>
        <w:rPr>
          <w:rFonts w:ascii="Times New Roman" w:hAnsi="Times New Roman" w:cs="Times New Roman"/>
          <w:sz w:val="20"/>
          <w:szCs w:val="20"/>
        </w:rPr>
      </w:pPr>
      <w:bookmarkStart w:id="8" w:name="bookmark12"/>
      <w:r w:rsidRPr="00C77FB4">
        <w:rPr>
          <w:rStyle w:val="21"/>
          <w:b w:val="0"/>
          <w:bCs w:val="0"/>
          <w:color w:val="000000"/>
          <w:sz w:val="20"/>
          <w:szCs w:val="20"/>
        </w:rPr>
        <w:t xml:space="preserve">Периодичность проведения уборки, мойки, дезинфекции, дератизации и дезинсекции производственных помещений, оборудования </w:t>
      </w:r>
      <w:proofErr w:type="gramStart"/>
      <w:r w:rsidRPr="00C77FB4">
        <w:rPr>
          <w:rStyle w:val="21"/>
          <w:b w:val="0"/>
          <w:bCs w:val="0"/>
          <w:color w:val="000000"/>
          <w:sz w:val="20"/>
          <w:szCs w:val="20"/>
        </w:rPr>
        <w:t>в</w:t>
      </w:r>
      <w:bookmarkEnd w:id="8"/>
      <w:proofErr w:type="gramEnd"/>
    </w:p>
    <w:p w:rsidR="00026BE8" w:rsidRDefault="00026BE8" w:rsidP="00C77FB4">
      <w:pPr>
        <w:pStyle w:val="af"/>
        <w:rPr>
          <w:rStyle w:val="8"/>
          <w:b w:val="0"/>
          <w:bCs w:val="0"/>
          <w:color w:val="000000"/>
          <w:sz w:val="20"/>
          <w:szCs w:val="20"/>
        </w:rPr>
      </w:pPr>
      <w:proofErr w:type="gramStart"/>
      <w:r w:rsidRPr="00C77FB4">
        <w:rPr>
          <w:rStyle w:val="8"/>
          <w:b w:val="0"/>
          <w:bCs w:val="0"/>
          <w:color w:val="000000"/>
          <w:sz w:val="20"/>
          <w:szCs w:val="20"/>
        </w:rPr>
        <w:t>процессе</w:t>
      </w:r>
      <w:proofErr w:type="gramEnd"/>
      <w:r w:rsidRPr="00C77FB4">
        <w:rPr>
          <w:rStyle w:val="8"/>
          <w:b w:val="0"/>
          <w:bCs w:val="0"/>
          <w:color w:val="000000"/>
          <w:sz w:val="20"/>
          <w:szCs w:val="20"/>
        </w:rPr>
        <w:t xml:space="preserve"> производства (изготовления) пищевой продукции.</w:t>
      </w:r>
    </w:p>
    <w:p w:rsidR="00026BE8" w:rsidRPr="00C77FB4" w:rsidRDefault="00026BE8" w:rsidP="00C77FB4">
      <w:pPr>
        <w:pStyle w:val="af"/>
        <w:rPr>
          <w:rFonts w:ascii="Times New Roman" w:hAnsi="Times New Roman" w:cs="Times New Roman"/>
          <w:sz w:val="20"/>
          <w:szCs w:val="20"/>
        </w:rPr>
      </w:pPr>
    </w:p>
    <w:tbl>
      <w:tblPr>
        <w:tblW w:w="151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55"/>
        <w:gridCol w:w="2020"/>
        <w:gridCol w:w="8558"/>
        <w:gridCol w:w="7"/>
        <w:gridCol w:w="1999"/>
        <w:gridCol w:w="7"/>
        <w:gridCol w:w="1883"/>
        <w:gridCol w:w="21"/>
      </w:tblGrid>
      <w:tr w:rsidR="00026BE8" w:rsidRPr="004935CC">
        <w:trPr>
          <w:trHeight w:hRule="exact" w:val="464"/>
          <w:jc w:val="center"/>
        </w:trPr>
        <w:tc>
          <w:tcPr>
            <w:tcW w:w="655" w:type="dxa"/>
            <w:shd w:val="clear" w:color="auto" w:fill="FFFFFF"/>
          </w:tcPr>
          <w:p w:rsidR="00026BE8" w:rsidRPr="004935CC" w:rsidRDefault="00026BE8" w:rsidP="0014380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35CC">
              <w:rPr>
                <w:rStyle w:val="149"/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020" w:type="dxa"/>
            <w:shd w:val="clear" w:color="auto" w:fill="FFFFFF"/>
          </w:tcPr>
          <w:p w:rsidR="00026BE8" w:rsidRPr="004935CC" w:rsidRDefault="00026BE8" w:rsidP="0014380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35CC">
              <w:rPr>
                <w:rStyle w:val="149"/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8565" w:type="dxa"/>
            <w:gridSpan w:val="2"/>
            <w:shd w:val="clear" w:color="auto" w:fill="FFFFFF"/>
          </w:tcPr>
          <w:p w:rsidR="00026BE8" w:rsidRPr="004935CC" w:rsidRDefault="00026BE8" w:rsidP="0014380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35CC">
              <w:rPr>
                <w:rStyle w:val="149"/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>Способ проведения</w:t>
            </w:r>
          </w:p>
        </w:tc>
        <w:tc>
          <w:tcPr>
            <w:tcW w:w="2006" w:type="dxa"/>
            <w:gridSpan w:val="2"/>
            <w:shd w:val="clear" w:color="auto" w:fill="FFFFFF"/>
          </w:tcPr>
          <w:p w:rsidR="00026BE8" w:rsidRPr="004935CC" w:rsidRDefault="00026BE8" w:rsidP="0014380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35CC">
              <w:rPr>
                <w:rStyle w:val="149"/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>Периодичность</w:t>
            </w:r>
          </w:p>
        </w:tc>
        <w:tc>
          <w:tcPr>
            <w:tcW w:w="1904" w:type="dxa"/>
            <w:gridSpan w:val="2"/>
            <w:shd w:val="clear" w:color="auto" w:fill="FFFFFF"/>
          </w:tcPr>
          <w:p w:rsidR="00026BE8" w:rsidRPr="004935CC" w:rsidRDefault="00026BE8" w:rsidP="0014380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35CC">
              <w:rPr>
                <w:rStyle w:val="149"/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>Ответственное</w:t>
            </w:r>
          </w:p>
          <w:p w:rsidR="00026BE8" w:rsidRPr="004935CC" w:rsidRDefault="00026BE8" w:rsidP="0014380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35CC">
              <w:rPr>
                <w:rStyle w:val="149"/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>лицо</w:t>
            </w:r>
          </w:p>
        </w:tc>
      </w:tr>
      <w:tr w:rsidR="00026BE8" w:rsidRPr="004935CC">
        <w:trPr>
          <w:trHeight w:hRule="exact" w:val="3256"/>
          <w:jc w:val="center"/>
        </w:trPr>
        <w:tc>
          <w:tcPr>
            <w:tcW w:w="655" w:type="dxa"/>
            <w:shd w:val="clear" w:color="auto" w:fill="FFFFFF"/>
          </w:tcPr>
          <w:p w:rsidR="00026BE8" w:rsidRPr="004935CC" w:rsidRDefault="00026BE8" w:rsidP="0014380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35CC">
              <w:rPr>
                <w:rStyle w:val="149"/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shd w:val="clear" w:color="auto" w:fill="FFFFFF"/>
          </w:tcPr>
          <w:p w:rsidR="00026BE8" w:rsidRPr="004935CC" w:rsidRDefault="00026BE8" w:rsidP="0014380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35CC">
              <w:rPr>
                <w:rStyle w:val="149"/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>Проверка качества и</w:t>
            </w:r>
          </w:p>
          <w:p w:rsidR="00026BE8" w:rsidRPr="004935CC" w:rsidRDefault="00026BE8" w:rsidP="0014380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35CC">
              <w:rPr>
                <w:rStyle w:val="149"/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>своевременности</w:t>
            </w:r>
          </w:p>
          <w:p w:rsidR="00026BE8" w:rsidRPr="004935CC" w:rsidRDefault="00026BE8" w:rsidP="0014380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35CC">
              <w:rPr>
                <w:rStyle w:val="149"/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>уборки</w:t>
            </w:r>
          </w:p>
          <w:p w:rsidR="00026BE8" w:rsidRPr="004935CC" w:rsidRDefault="00026BE8" w:rsidP="0014380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35CC">
              <w:rPr>
                <w:rStyle w:val="149"/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>помещений,</w:t>
            </w:r>
          </w:p>
          <w:p w:rsidR="00026BE8" w:rsidRPr="004935CC" w:rsidRDefault="00026BE8" w:rsidP="0014380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35CC">
              <w:rPr>
                <w:rStyle w:val="149"/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>соблюдения режима</w:t>
            </w:r>
          </w:p>
          <w:p w:rsidR="00026BE8" w:rsidRPr="004935CC" w:rsidRDefault="00026BE8" w:rsidP="0014380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35CC">
              <w:rPr>
                <w:rStyle w:val="149"/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>дезинфекции</w:t>
            </w:r>
          </w:p>
        </w:tc>
        <w:tc>
          <w:tcPr>
            <w:tcW w:w="8565" w:type="dxa"/>
            <w:gridSpan w:val="2"/>
            <w:shd w:val="clear" w:color="auto" w:fill="FFFFFF"/>
          </w:tcPr>
          <w:p w:rsidR="00026BE8" w:rsidRPr="004935CC" w:rsidRDefault="00026BE8" w:rsidP="0014380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35CC">
              <w:rPr>
                <w:rStyle w:val="149"/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>Все помещения предприятий должны содержаться в чистоте, для чего ежедневно необходимо производить тщательную уборку: подметание влажным способом и мытье полов, удаление пыли, протирание мебели, радиаторов, подоконников, мытье и дезинфекцию раковин и оборудования.</w:t>
            </w:r>
          </w:p>
          <w:p w:rsidR="00026BE8" w:rsidRPr="004935CC" w:rsidRDefault="00026BE8" w:rsidP="0014380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35CC">
              <w:rPr>
                <w:rStyle w:val="149"/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>На пищеблоке полы следует мыть не реже 2 раз в смену горячей водой с добавлением 1-2 %-ного раствора кальцинированной соды или др. моющих средств, а в конце смены проводить дезинфекцию.</w:t>
            </w:r>
          </w:p>
          <w:p w:rsidR="00026BE8" w:rsidRPr="004935CC" w:rsidRDefault="00026BE8" w:rsidP="0014380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35CC">
              <w:rPr>
                <w:rStyle w:val="149"/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>Инвентарь для уборки залов, производственных, складских и бытовых помещений должен быть раздельным, промаркированным; хранить инвентарь следует раздельно в закрытых, специально выделенных шкафах или стенных нишах. Ведра и ветошь для мытья полов в туалетах должны иметь соответствующую сигнальную окрасу и храниться в специально отведенном месте.</w:t>
            </w:r>
          </w:p>
          <w:p w:rsidR="00026BE8" w:rsidRPr="004935CC" w:rsidRDefault="00026BE8" w:rsidP="0014380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35CC">
              <w:rPr>
                <w:rStyle w:val="149"/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>По окончании уборки в конце смены весь уборочный инвентарь промывается с использованием моющих и дезинфицирующих средств, просушивается и хранится в чистом виде в отведенном для него месте.</w:t>
            </w:r>
          </w:p>
        </w:tc>
        <w:tc>
          <w:tcPr>
            <w:tcW w:w="2006" w:type="dxa"/>
            <w:gridSpan w:val="2"/>
            <w:shd w:val="clear" w:color="auto" w:fill="FFFFFF"/>
          </w:tcPr>
          <w:p w:rsidR="00026BE8" w:rsidRPr="004935CC" w:rsidRDefault="00026BE8" w:rsidP="0014380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35CC">
              <w:rPr>
                <w:rStyle w:val="149"/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1904" w:type="dxa"/>
            <w:gridSpan w:val="2"/>
            <w:shd w:val="clear" w:color="auto" w:fill="FFFFFF"/>
          </w:tcPr>
          <w:p w:rsidR="00026BE8" w:rsidRPr="004935CC" w:rsidRDefault="00026BE8" w:rsidP="0014380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35CC">
              <w:rPr>
                <w:rStyle w:val="149"/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 xml:space="preserve">Руководитель, </w:t>
            </w:r>
          </w:p>
          <w:p w:rsidR="00026BE8" w:rsidRPr="004935CC" w:rsidRDefault="00026BE8" w:rsidP="0014380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35CC">
              <w:rPr>
                <w:rFonts w:ascii="Times New Roman" w:hAnsi="Times New Roman" w:cs="Times New Roman"/>
                <w:sz w:val="20"/>
                <w:szCs w:val="20"/>
              </w:rPr>
              <w:t xml:space="preserve"> Медсестра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повар</w:t>
            </w:r>
            <w:r w:rsidRPr="004935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26BE8" w:rsidRPr="004935CC">
        <w:trPr>
          <w:trHeight w:hRule="exact" w:val="1645"/>
          <w:jc w:val="center"/>
        </w:trPr>
        <w:tc>
          <w:tcPr>
            <w:tcW w:w="655" w:type="dxa"/>
            <w:shd w:val="clear" w:color="auto" w:fill="FFFFFF"/>
          </w:tcPr>
          <w:p w:rsidR="00026BE8" w:rsidRPr="004935CC" w:rsidRDefault="00026BE8" w:rsidP="0014380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35CC">
              <w:rPr>
                <w:rStyle w:val="149"/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20" w:type="dxa"/>
            <w:shd w:val="clear" w:color="auto" w:fill="FFFFFF"/>
          </w:tcPr>
          <w:p w:rsidR="00026BE8" w:rsidRPr="004935CC" w:rsidRDefault="00026BE8" w:rsidP="0014380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35CC">
              <w:rPr>
                <w:rStyle w:val="149"/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>Проверка наличия дезинфицирующих и моющих сре</w:t>
            </w:r>
            <w:proofErr w:type="gramStart"/>
            <w:r w:rsidRPr="004935CC">
              <w:rPr>
                <w:rStyle w:val="149"/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>дств дл</w:t>
            </w:r>
            <w:proofErr w:type="gramEnd"/>
            <w:r w:rsidRPr="004935CC">
              <w:rPr>
                <w:rStyle w:val="149"/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>я обработки инвентаря и правильности их использования</w:t>
            </w:r>
          </w:p>
        </w:tc>
        <w:tc>
          <w:tcPr>
            <w:tcW w:w="8565" w:type="dxa"/>
            <w:gridSpan w:val="2"/>
            <w:shd w:val="clear" w:color="auto" w:fill="FFFFFF"/>
          </w:tcPr>
          <w:p w:rsidR="00026BE8" w:rsidRPr="004935CC" w:rsidRDefault="00026BE8" w:rsidP="0014380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935CC">
              <w:rPr>
                <w:rStyle w:val="149"/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>Контроль за</w:t>
            </w:r>
            <w:proofErr w:type="gramEnd"/>
            <w:r w:rsidRPr="004935CC">
              <w:rPr>
                <w:rStyle w:val="149"/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 xml:space="preserve"> наведением рабочего раствора и использование его согласно инструкциям.</w:t>
            </w:r>
          </w:p>
        </w:tc>
        <w:tc>
          <w:tcPr>
            <w:tcW w:w="2006" w:type="dxa"/>
            <w:gridSpan w:val="2"/>
            <w:shd w:val="clear" w:color="auto" w:fill="FFFFFF"/>
          </w:tcPr>
          <w:p w:rsidR="00026BE8" w:rsidRPr="004935CC" w:rsidRDefault="00026BE8" w:rsidP="0014380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35CC">
              <w:rPr>
                <w:rStyle w:val="149"/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1904" w:type="dxa"/>
            <w:gridSpan w:val="2"/>
            <w:shd w:val="clear" w:color="auto" w:fill="FFFFFF"/>
          </w:tcPr>
          <w:p w:rsidR="00026BE8" w:rsidRPr="004935CC" w:rsidRDefault="00026BE8" w:rsidP="004B547C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149"/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 xml:space="preserve">Руководитель, </w:t>
            </w:r>
            <w:r w:rsidRPr="004935CC">
              <w:rPr>
                <w:rStyle w:val="149"/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 xml:space="preserve"> медсестра</w:t>
            </w:r>
            <w:proofErr w:type="gramStart"/>
            <w:r w:rsidRPr="004935CC">
              <w:rPr>
                <w:rStyle w:val="149"/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149"/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>,</w:t>
            </w:r>
            <w:proofErr w:type="gramEnd"/>
            <w:r>
              <w:rPr>
                <w:rStyle w:val="149"/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 xml:space="preserve"> повар</w:t>
            </w:r>
          </w:p>
        </w:tc>
      </w:tr>
      <w:tr w:rsidR="00026BE8" w:rsidRPr="004935CC">
        <w:trPr>
          <w:trHeight w:hRule="exact" w:val="1556"/>
          <w:jc w:val="center"/>
        </w:trPr>
        <w:tc>
          <w:tcPr>
            <w:tcW w:w="655" w:type="dxa"/>
            <w:shd w:val="clear" w:color="auto" w:fill="FFFFFF"/>
          </w:tcPr>
          <w:p w:rsidR="00026BE8" w:rsidRPr="004935CC" w:rsidRDefault="00026BE8" w:rsidP="0014380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35CC">
              <w:rPr>
                <w:rStyle w:val="149"/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20" w:type="dxa"/>
            <w:shd w:val="clear" w:color="auto" w:fill="FFFFFF"/>
          </w:tcPr>
          <w:p w:rsidR="00026BE8" w:rsidRPr="004935CC" w:rsidRDefault="00026BE8" w:rsidP="0014380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35CC">
              <w:rPr>
                <w:rStyle w:val="149"/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>Проведение мероприятий по дезинсекции и дератизации</w:t>
            </w:r>
          </w:p>
        </w:tc>
        <w:tc>
          <w:tcPr>
            <w:tcW w:w="8565" w:type="dxa"/>
            <w:gridSpan w:val="2"/>
            <w:shd w:val="clear" w:color="auto" w:fill="FFFFFF"/>
          </w:tcPr>
          <w:p w:rsidR="00026BE8" w:rsidRPr="004935CC" w:rsidRDefault="00026BE8" w:rsidP="0014380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6" w:type="dxa"/>
            <w:gridSpan w:val="2"/>
            <w:shd w:val="clear" w:color="auto" w:fill="FFFFFF"/>
          </w:tcPr>
          <w:p w:rsidR="00026BE8" w:rsidRPr="004935CC" w:rsidRDefault="00026BE8" w:rsidP="0014380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35CC">
              <w:rPr>
                <w:rStyle w:val="149"/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>Ежемесячно</w:t>
            </w:r>
          </w:p>
        </w:tc>
        <w:tc>
          <w:tcPr>
            <w:tcW w:w="1904" w:type="dxa"/>
            <w:gridSpan w:val="2"/>
            <w:shd w:val="clear" w:color="auto" w:fill="FFFFFF"/>
          </w:tcPr>
          <w:p w:rsidR="00026BE8" w:rsidRPr="004935CC" w:rsidRDefault="00026BE8" w:rsidP="004B547C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149"/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 xml:space="preserve">Руководитель, </w:t>
            </w:r>
            <w:r w:rsidRPr="004935CC">
              <w:rPr>
                <w:rStyle w:val="149"/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>медсестра</w:t>
            </w:r>
            <w:proofErr w:type="gramStart"/>
            <w:r w:rsidRPr="004935CC">
              <w:rPr>
                <w:rStyle w:val="149"/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149"/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>,</w:t>
            </w:r>
            <w:proofErr w:type="gramEnd"/>
            <w:r>
              <w:rPr>
                <w:rStyle w:val="149"/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 xml:space="preserve"> повар</w:t>
            </w:r>
          </w:p>
        </w:tc>
      </w:tr>
      <w:tr w:rsidR="00026BE8" w:rsidRPr="004935CC">
        <w:trPr>
          <w:gridAfter w:val="1"/>
          <w:wAfter w:w="21" w:type="dxa"/>
          <w:trHeight w:hRule="exact" w:val="3371"/>
          <w:jc w:val="center"/>
        </w:trPr>
        <w:tc>
          <w:tcPr>
            <w:tcW w:w="655" w:type="dxa"/>
            <w:shd w:val="clear" w:color="auto" w:fill="FFFFFF"/>
          </w:tcPr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35CC">
              <w:rPr>
                <w:rStyle w:val="149"/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2020" w:type="dxa"/>
            <w:shd w:val="clear" w:color="auto" w:fill="FFFFFF"/>
          </w:tcPr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35CC">
              <w:rPr>
                <w:rStyle w:val="149"/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 xml:space="preserve">Проверка качества и своевременности мойки, чистки </w:t>
            </w:r>
            <w:proofErr w:type="gramStart"/>
            <w:r w:rsidRPr="004935CC">
              <w:rPr>
                <w:rStyle w:val="149"/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>технологичес кого</w:t>
            </w:r>
            <w:proofErr w:type="gramEnd"/>
            <w:r w:rsidRPr="004935CC">
              <w:rPr>
                <w:rStyle w:val="149"/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 xml:space="preserve"> оборудования и инвентаря, соблюдения режима дезинфекции</w:t>
            </w:r>
          </w:p>
        </w:tc>
        <w:tc>
          <w:tcPr>
            <w:tcW w:w="8558" w:type="dxa"/>
            <w:shd w:val="clear" w:color="auto" w:fill="FFFFFF"/>
          </w:tcPr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35CC">
              <w:rPr>
                <w:rStyle w:val="149"/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>Санитарная обработка технологического оборудования проводится по мере его загрязнения и по окончании работы, моют с добавлением моющих средств и ополаскивают горячей водой, в соответствии с руководством по эксплуатации каждого вида оборудования.</w:t>
            </w:r>
          </w:p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35CC">
              <w:rPr>
                <w:rStyle w:val="149"/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>Производственные столы, производственные и моечные ванны в конце работы тщательно моются с применением моющих и дезинфицирующих средств, промываются горячей водой при температуре 40-50</w:t>
            </w:r>
            <w:proofErr w:type="gramStart"/>
            <w:r w:rsidRPr="004935CC">
              <w:rPr>
                <w:rStyle w:val="149"/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 xml:space="preserve"> °С</w:t>
            </w:r>
            <w:proofErr w:type="gramEnd"/>
            <w:r w:rsidRPr="004935CC">
              <w:rPr>
                <w:rStyle w:val="149"/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 xml:space="preserve"> и насухо вытираются сухой чистой тканью.</w:t>
            </w:r>
          </w:p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35CC">
              <w:rPr>
                <w:rStyle w:val="149"/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 xml:space="preserve">Разделочные доски, ножи должны быть маркированы в соответствии с обрабатываемым на них продуктом. После ^каждой технологической операции разделочные доски, ножи подвергают санитарной обработке: механической очистке, моют горячей водой с добавлением моющих средств, ополаскивают горячей проточной водой и хранят </w:t>
            </w:r>
            <w:proofErr w:type="gramStart"/>
            <w:r w:rsidRPr="004935CC">
              <w:rPr>
                <w:rStyle w:val="149"/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>поставленными</w:t>
            </w:r>
            <w:proofErr w:type="gramEnd"/>
            <w:r w:rsidRPr="004935CC">
              <w:rPr>
                <w:rStyle w:val="149"/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 xml:space="preserve"> на ребро на стеллажах в специальных кассетах в цехе, за которым они закреплены. </w:t>
            </w:r>
            <w:proofErr w:type="gramStart"/>
            <w:r w:rsidRPr="004935CC">
              <w:rPr>
                <w:rStyle w:val="149"/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>Разделочные доски и другой производственный инвентарь следует мыть в моечной кухонной посуды.</w:t>
            </w:r>
            <w:proofErr w:type="gramEnd"/>
          </w:p>
        </w:tc>
        <w:tc>
          <w:tcPr>
            <w:tcW w:w="2006" w:type="dxa"/>
            <w:gridSpan w:val="2"/>
            <w:shd w:val="clear" w:color="auto" w:fill="FFFFFF"/>
          </w:tcPr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35CC">
              <w:rPr>
                <w:rStyle w:val="149"/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1890" w:type="dxa"/>
            <w:gridSpan w:val="2"/>
            <w:shd w:val="clear" w:color="auto" w:fill="FFFFFF"/>
          </w:tcPr>
          <w:p w:rsidR="00026BE8" w:rsidRPr="004935CC" w:rsidRDefault="00026BE8" w:rsidP="004B547C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35CC">
              <w:rPr>
                <w:rStyle w:val="149"/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>Руководитель,</w:t>
            </w:r>
            <w:proofErr w:type="gramStart"/>
            <w:r w:rsidRPr="004935CC">
              <w:rPr>
                <w:rStyle w:val="149"/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4935CC">
              <w:rPr>
                <w:rStyle w:val="149"/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 xml:space="preserve"> медсестра </w:t>
            </w:r>
            <w:r>
              <w:rPr>
                <w:rStyle w:val="149"/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>, повар</w:t>
            </w:r>
          </w:p>
        </w:tc>
      </w:tr>
      <w:tr w:rsidR="00026BE8" w:rsidRPr="004935CC">
        <w:trPr>
          <w:gridAfter w:val="1"/>
          <w:wAfter w:w="21" w:type="dxa"/>
          <w:trHeight w:hRule="exact" w:val="5514"/>
          <w:jc w:val="center"/>
        </w:trPr>
        <w:tc>
          <w:tcPr>
            <w:tcW w:w="655" w:type="dxa"/>
            <w:shd w:val="clear" w:color="auto" w:fill="FFFFFF"/>
          </w:tcPr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35CC">
              <w:rPr>
                <w:rStyle w:val="149"/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20" w:type="dxa"/>
            <w:shd w:val="clear" w:color="auto" w:fill="FFFFFF"/>
          </w:tcPr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35CC">
              <w:rPr>
                <w:rStyle w:val="149"/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 xml:space="preserve">Проверка качества и </w:t>
            </w:r>
            <w:proofErr w:type="gramStart"/>
            <w:r w:rsidRPr="004935CC">
              <w:rPr>
                <w:rStyle w:val="149"/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>с воевременности</w:t>
            </w:r>
            <w:proofErr w:type="gramEnd"/>
            <w:r w:rsidRPr="004935CC">
              <w:rPr>
                <w:rStyle w:val="149"/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 xml:space="preserve"> мойки и дезинфекции всей столовой посуды и столовых приборов</w:t>
            </w:r>
          </w:p>
        </w:tc>
        <w:tc>
          <w:tcPr>
            <w:tcW w:w="8558" w:type="dxa"/>
            <w:shd w:val="clear" w:color="auto" w:fill="FFFFFF"/>
            <w:vAlign w:val="bottom"/>
          </w:tcPr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35CC">
              <w:rPr>
                <w:rStyle w:val="149"/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>Механическая мойка посуды на специализированных моечных машинах производится в соответствии с прилагающимися инструкциями по эксплуатации</w:t>
            </w:r>
          </w:p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35CC">
              <w:rPr>
                <w:rStyle w:val="149"/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>Для мытья посуды ручным способом необходимо предусмотреть двухсекционные ванны для столовой посуды, столовых приборов.</w:t>
            </w:r>
          </w:p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35CC">
              <w:rPr>
                <w:rStyle w:val="149"/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>Мытье столовой посуды ручным способом производят в следующем порядке: механическое удаление остатков пищи; - мытье в воде с добавлением моющих средств в первой секции ванны; - ополаскивание посуды во второй секции ванны горячей проточной водой с температурой не ниже 65</w:t>
            </w:r>
            <w:proofErr w:type="gramStart"/>
            <w:r w:rsidRPr="004935CC">
              <w:rPr>
                <w:rStyle w:val="149"/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 xml:space="preserve"> °С</w:t>
            </w:r>
            <w:proofErr w:type="gramEnd"/>
            <w:r w:rsidRPr="004935CC">
              <w:rPr>
                <w:rStyle w:val="149"/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 xml:space="preserve"> с помощью гибкого шланга с душевой насадкой; - просушивание посуды на решетчатых полках, стеллажах</w:t>
            </w:r>
            <w:proofErr w:type="gramStart"/>
            <w:r w:rsidRPr="004935CC">
              <w:rPr>
                <w:rStyle w:val="149"/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>.В</w:t>
            </w:r>
            <w:proofErr w:type="gramEnd"/>
            <w:r w:rsidRPr="004935CC">
              <w:rPr>
                <w:rStyle w:val="149"/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 xml:space="preserve"> период карантина* проводится дезинфекция всей столовой посуды и приборов средствами в соответствии с инструкциями по их применению. Чистую столовую посуду хранят в закрытых шкафах или на решетках.</w:t>
            </w:r>
          </w:p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35CC">
              <w:rPr>
                <w:rStyle w:val="149"/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>Столовые приборы при обработке ручным способом подвергают мытью с применением моющих средств, последующему ополаскиванию в проточной воде и прокаливанию в духовых, пекарских, сухожаровых шкафах в течение 10 мин.</w:t>
            </w:r>
          </w:p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35CC">
              <w:rPr>
                <w:rStyle w:val="149"/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>Чистые столовые приборы хранят в зале в специальных ящиках-кассетах, ручками вверх. Хранение их на подносах россыпью не разрешается. Кассеты для столовых приборов ежедневно подвергают санитарной обработке</w:t>
            </w:r>
            <w:proofErr w:type="gramStart"/>
            <w:r w:rsidRPr="004935CC">
              <w:rPr>
                <w:rStyle w:val="149"/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>.В</w:t>
            </w:r>
            <w:proofErr w:type="gramEnd"/>
            <w:r w:rsidRPr="004935CC">
              <w:rPr>
                <w:rStyle w:val="149"/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 xml:space="preserve"> моечных отделениях вывешивается инструкция о правилах мытья посуды и инвентаря с указанием концентраций и объемов применяемых моющих и дезинфицирующих средств.</w:t>
            </w:r>
          </w:p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35CC">
              <w:rPr>
                <w:rStyle w:val="149"/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>- Щетки для мытья посуды после окончания работы очищают, замачивают в горячей воде при температуре не ниже 45</w:t>
            </w:r>
            <w:proofErr w:type="gramStart"/>
            <w:r w:rsidRPr="004935CC">
              <w:rPr>
                <w:rStyle w:val="149"/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 xml:space="preserve"> °С</w:t>
            </w:r>
            <w:proofErr w:type="gramEnd"/>
            <w:r w:rsidRPr="004935CC">
              <w:rPr>
                <w:rStyle w:val="149"/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 xml:space="preserve"> с добавлением моющих средств, дезинфицируют (или кипятят), промывают проточной водой, затем просушивают и хранят в специально выделенном месте. - Щетки с наличием плесени и видимых загрязнений, а также губчатый материал, качественная обработка которого невозможна, не используются.</w:t>
            </w:r>
          </w:p>
        </w:tc>
        <w:tc>
          <w:tcPr>
            <w:tcW w:w="2006" w:type="dxa"/>
            <w:gridSpan w:val="2"/>
            <w:shd w:val="clear" w:color="auto" w:fill="FFFFFF"/>
          </w:tcPr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35CC">
              <w:rPr>
                <w:rStyle w:val="149"/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1890" w:type="dxa"/>
            <w:gridSpan w:val="2"/>
            <w:shd w:val="clear" w:color="auto" w:fill="FFFFFF"/>
          </w:tcPr>
          <w:p w:rsidR="00026BE8" w:rsidRPr="004935CC" w:rsidRDefault="00026BE8" w:rsidP="004B547C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35CC">
              <w:rPr>
                <w:rStyle w:val="149"/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>Руководите, медсестра</w:t>
            </w:r>
            <w:proofErr w:type="gramStart"/>
            <w:r w:rsidRPr="004935CC">
              <w:rPr>
                <w:rStyle w:val="149"/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149"/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>,</w:t>
            </w:r>
            <w:proofErr w:type="gramEnd"/>
            <w:r>
              <w:rPr>
                <w:rStyle w:val="149"/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 xml:space="preserve">  повар</w:t>
            </w:r>
          </w:p>
        </w:tc>
      </w:tr>
    </w:tbl>
    <w:p w:rsidR="00026BE8" w:rsidRPr="00C77FB4" w:rsidRDefault="00026BE8" w:rsidP="00C77FB4">
      <w:pPr>
        <w:pStyle w:val="af"/>
        <w:rPr>
          <w:rFonts w:ascii="Times New Roman" w:hAnsi="Times New Roman" w:cs="Times New Roman"/>
          <w:sz w:val="20"/>
          <w:szCs w:val="20"/>
        </w:rPr>
        <w:sectPr w:rsidR="00026BE8" w:rsidRPr="00C77FB4" w:rsidSect="00C77FB4">
          <w:headerReference w:type="default" r:id="rId10"/>
          <w:headerReference w:type="first" r:id="rId11"/>
          <w:type w:val="continuous"/>
          <w:pgSz w:w="16840" w:h="11900" w:orient="landscape"/>
          <w:pgMar w:top="1134" w:right="850" w:bottom="1134" w:left="1701" w:header="0" w:footer="3" w:gutter="0"/>
          <w:cols w:space="720"/>
          <w:noEndnote/>
          <w:titlePg/>
          <w:docGrid w:linePitch="360"/>
        </w:sectPr>
      </w:pPr>
    </w:p>
    <w:tbl>
      <w:tblPr>
        <w:tblW w:w="151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55"/>
        <w:gridCol w:w="2013"/>
        <w:gridCol w:w="8572"/>
        <w:gridCol w:w="2006"/>
        <w:gridCol w:w="1897"/>
      </w:tblGrid>
      <w:tr w:rsidR="00026BE8" w:rsidRPr="004935CC">
        <w:trPr>
          <w:trHeight w:hRule="exact" w:val="1276"/>
          <w:jc w:val="center"/>
        </w:trPr>
        <w:tc>
          <w:tcPr>
            <w:tcW w:w="655" w:type="dxa"/>
            <w:shd w:val="clear" w:color="auto" w:fill="FFFFFF"/>
          </w:tcPr>
          <w:p w:rsidR="00026BE8" w:rsidRPr="004935CC" w:rsidRDefault="00026BE8" w:rsidP="0014380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35CC">
              <w:rPr>
                <w:rStyle w:val="149"/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2013" w:type="dxa"/>
            <w:shd w:val="clear" w:color="auto" w:fill="FFFFFF"/>
          </w:tcPr>
          <w:p w:rsidR="00026BE8" w:rsidRPr="004935CC" w:rsidRDefault="00026BE8" w:rsidP="0014380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935CC">
              <w:rPr>
                <w:rStyle w:val="149"/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>Контроль за</w:t>
            </w:r>
            <w:proofErr w:type="gramEnd"/>
            <w:r w:rsidRPr="004935CC">
              <w:rPr>
                <w:rStyle w:val="149"/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 xml:space="preserve"> исправной работой технологического, холодильного и другого оборудования</w:t>
            </w:r>
          </w:p>
        </w:tc>
        <w:tc>
          <w:tcPr>
            <w:tcW w:w="8572" w:type="dxa"/>
            <w:shd w:val="clear" w:color="auto" w:fill="FFFFFF"/>
          </w:tcPr>
          <w:p w:rsidR="00026BE8" w:rsidRPr="004935CC" w:rsidRDefault="00026BE8" w:rsidP="0014380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935CC">
              <w:rPr>
                <w:rStyle w:val="149"/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>Контроль за</w:t>
            </w:r>
            <w:proofErr w:type="gramEnd"/>
            <w:r w:rsidRPr="004935CC">
              <w:rPr>
                <w:rStyle w:val="149"/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 xml:space="preserve"> температурой в холодильном оборудовании, за функционированием электрической плиты и духового шкафа, за исправной работой водонагревателя и стиральной машины.</w:t>
            </w:r>
          </w:p>
        </w:tc>
        <w:tc>
          <w:tcPr>
            <w:tcW w:w="2006" w:type="dxa"/>
            <w:shd w:val="clear" w:color="auto" w:fill="FFFFFF"/>
          </w:tcPr>
          <w:p w:rsidR="00026BE8" w:rsidRPr="004935CC" w:rsidRDefault="00026BE8" w:rsidP="0014380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35CC">
              <w:rPr>
                <w:rStyle w:val="149"/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897" w:type="dxa"/>
            <w:shd w:val="clear" w:color="auto" w:fill="FFFFFF"/>
          </w:tcPr>
          <w:p w:rsidR="00026BE8" w:rsidRPr="004935CC" w:rsidRDefault="00026BE8" w:rsidP="004B547C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149"/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>Руководит, повар, электрик</w:t>
            </w:r>
            <w:r w:rsidRPr="004935CC">
              <w:rPr>
                <w:rStyle w:val="149"/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 xml:space="preserve"> </w:t>
            </w:r>
          </w:p>
        </w:tc>
      </w:tr>
      <w:tr w:rsidR="00026BE8" w:rsidRPr="004935CC">
        <w:trPr>
          <w:trHeight w:hRule="exact" w:val="1911"/>
          <w:jc w:val="center"/>
        </w:trPr>
        <w:tc>
          <w:tcPr>
            <w:tcW w:w="655" w:type="dxa"/>
            <w:shd w:val="clear" w:color="auto" w:fill="FFFFFF"/>
          </w:tcPr>
          <w:p w:rsidR="00026BE8" w:rsidRPr="004935CC" w:rsidRDefault="00026BE8" w:rsidP="0014380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35CC">
              <w:rPr>
                <w:rStyle w:val="149"/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>7</w:t>
            </w:r>
          </w:p>
        </w:tc>
        <w:tc>
          <w:tcPr>
            <w:tcW w:w="2013" w:type="dxa"/>
            <w:shd w:val="clear" w:color="auto" w:fill="FFFFFF"/>
          </w:tcPr>
          <w:p w:rsidR="00026BE8" w:rsidRPr="004935CC" w:rsidRDefault="00026BE8" w:rsidP="0014380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35CC">
              <w:rPr>
                <w:rStyle w:val="149"/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>Проверка качества и своевременности мойки и дезинфекции кухонной посуды</w:t>
            </w:r>
          </w:p>
        </w:tc>
        <w:tc>
          <w:tcPr>
            <w:tcW w:w="8572" w:type="dxa"/>
            <w:shd w:val="clear" w:color="auto" w:fill="FFFFFF"/>
          </w:tcPr>
          <w:p w:rsidR="00026BE8" w:rsidRPr="004935CC" w:rsidRDefault="00026BE8" w:rsidP="0014380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35CC">
              <w:rPr>
                <w:rStyle w:val="149"/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>Мытье кухонной посуды производят в двухсекционных ваннах в следующем порядке:</w:t>
            </w:r>
          </w:p>
          <w:p w:rsidR="00026BE8" w:rsidRPr="004935CC" w:rsidRDefault="00026BE8" w:rsidP="0014380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35CC">
              <w:rPr>
                <w:rStyle w:val="149"/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>механическая очистка от остатков пищи;</w:t>
            </w:r>
          </w:p>
          <w:p w:rsidR="00026BE8" w:rsidRPr="004935CC" w:rsidRDefault="00026BE8" w:rsidP="0014380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35CC">
              <w:rPr>
                <w:rStyle w:val="149"/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>мытье щетками в воде с температурой не ниже 40</w:t>
            </w:r>
            <w:proofErr w:type="gramStart"/>
            <w:r w:rsidRPr="004935CC">
              <w:rPr>
                <w:rStyle w:val="149"/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 xml:space="preserve"> °С</w:t>
            </w:r>
            <w:proofErr w:type="gramEnd"/>
            <w:r w:rsidRPr="004935CC">
              <w:rPr>
                <w:rStyle w:val="149"/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 xml:space="preserve"> с добавлением моющих средств;</w:t>
            </w:r>
          </w:p>
          <w:p w:rsidR="00026BE8" w:rsidRPr="004935CC" w:rsidRDefault="00026BE8" w:rsidP="0014380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35CC">
              <w:rPr>
                <w:rStyle w:val="149"/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>ополаскивание проточной водой с температурой не ниже 65</w:t>
            </w:r>
            <w:proofErr w:type="gramStart"/>
            <w:r w:rsidRPr="004935CC">
              <w:rPr>
                <w:rStyle w:val="149"/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 xml:space="preserve"> °С</w:t>
            </w:r>
            <w:proofErr w:type="gramEnd"/>
            <w:r w:rsidRPr="004935CC">
              <w:rPr>
                <w:rStyle w:val="149"/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>;</w:t>
            </w:r>
          </w:p>
          <w:p w:rsidR="00026BE8" w:rsidRPr="004935CC" w:rsidRDefault="00026BE8" w:rsidP="0014380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35CC">
              <w:rPr>
                <w:rStyle w:val="149"/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>просушивание в опрокинутом виде на решетчатых полках, стеллажах.</w:t>
            </w:r>
          </w:p>
          <w:p w:rsidR="00026BE8" w:rsidRPr="004935CC" w:rsidRDefault="00026BE8" w:rsidP="0014380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35CC">
              <w:rPr>
                <w:rStyle w:val="149"/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>Чистые кухонную посуду и инвентарь хранят на стеллажах на высоте не менее 0,5 м от пола.</w:t>
            </w:r>
          </w:p>
        </w:tc>
        <w:tc>
          <w:tcPr>
            <w:tcW w:w="2006" w:type="dxa"/>
            <w:shd w:val="clear" w:color="auto" w:fill="FFFFFF"/>
          </w:tcPr>
          <w:p w:rsidR="00026BE8" w:rsidRPr="004935CC" w:rsidRDefault="00026BE8" w:rsidP="0014380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35CC">
              <w:rPr>
                <w:rStyle w:val="149"/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1897" w:type="dxa"/>
            <w:shd w:val="clear" w:color="auto" w:fill="FFFFFF"/>
          </w:tcPr>
          <w:p w:rsidR="00026BE8" w:rsidRPr="004935CC" w:rsidRDefault="00026BE8" w:rsidP="004B547C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149"/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 xml:space="preserve">Руководитель, </w:t>
            </w:r>
            <w:r w:rsidRPr="004935CC">
              <w:rPr>
                <w:rStyle w:val="149"/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>медсестра</w:t>
            </w:r>
            <w:r>
              <w:rPr>
                <w:rStyle w:val="149"/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>, повар</w:t>
            </w:r>
            <w:r w:rsidRPr="004935CC">
              <w:rPr>
                <w:rStyle w:val="149"/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 xml:space="preserve"> </w:t>
            </w:r>
          </w:p>
        </w:tc>
      </w:tr>
      <w:tr w:rsidR="00026BE8" w:rsidRPr="004935CC">
        <w:trPr>
          <w:trHeight w:hRule="exact" w:val="942"/>
          <w:jc w:val="center"/>
        </w:trPr>
        <w:tc>
          <w:tcPr>
            <w:tcW w:w="655" w:type="dxa"/>
            <w:shd w:val="clear" w:color="auto" w:fill="FFFFFF"/>
          </w:tcPr>
          <w:p w:rsidR="00026BE8" w:rsidRPr="004935CC" w:rsidRDefault="00026BE8" w:rsidP="0014380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35CC">
              <w:rPr>
                <w:rStyle w:val="149"/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>8</w:t>
            </w:r>
          </w:p>
        </w:tc>
        <w:tc>
          <w:tcPr>
            <w:tcW w:w="2013" w:type="dxa"/>
            <w:shd w:val="clear" w:color="auto" w:fill="FFFFFF"/>
          </w:tcPr>
          <w:p w:rsidR="00026BE8" w:rsidRPr="004935CC" w:rsidRDefault="00026BE8" w:rsidP="0014380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35CC">
              <w:rPr>
                <w:rStyle w:val="149"/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>Проведение генеральной уборки</w:t>
            </w:r>
          </w:p>
        </w:tc>
        <w:tc>
          <w:tcPr>
            <w:tcW w:w="8572" w:type="dxa"/>
            <w:shd w:val="clear" w:color="auto" w:fill="FFFFFF"/>
          </w:tcPr>
          <w:p w:rsidR="00026BE8" w:rsidRPr="004935CC" w:rsidRDefault="00026BE8" w:rsidP="0014380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35CC">
              <w:rPr>
                <w:rStyle w:val="149"/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>Не реже одного раза в месяц проводится генеральная уборка и дезинфекция всей столовой, с применением моющих средств должны производиться мытье стен, осветительной арматуры, очистка стекол от пыли и копоти.</w:t>
            </w:r>
          </w:p>
        </w:tc>
        <w:tc>
          <w:tcPr>
            <w:tcW w:w="2006" w:type="dxa"/>
            <w:shd w:val="clear" w:color="auto" w:fill="FFFFFF"/>
          </w:tcPr>
          <w:p w:rsidR="00026BE8" w:rsidRPr="004935CC" w:rsidRDefault="00026BE8" w:rsidP="0014380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35CC">
              <w:rPr>
                <w:rStyle w:val="149"/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>1 раз в месяц</w:t>
            </w:r>
          </w:p>
        </w:tc>
        <w:tc>
          <w:tcPr>
            <w:tcW w:w="1897" w:type="dxa"/>
            <w:shd w:val="clear" w:color="auto" w:fill="FFFFFF"/>
          </w:tcPr>
          <w:p w:rsidR="00026BE8" w:rsidRPr="004935CC" w:rsidRDefault="00026BE8" w:rsidP="004B547C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35CC">
              <w:rPr>
                <w:rStyle w:val="149"/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>Руководитель, медсестра</w:t>
            </w:r>
            <w:r>
              <w:rPr>
                <w:rStyle w:val="149"/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>, повар</w:t>
            </w:r>
            <w:r w:rsidRPr="004935CC">
              <w:rPr>
                <w:rStyle w:val="149"/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 xml:space="preserve"> </w:t>
            </w:r>
          </w:p>
        </w:tc>
      </w:tr>
      <w:tr w:rsidR="00026BE8" w:rsidRPr="004935CC">
        <w:trPr>
          <w:trHeight w:hRule="exact" w:val="1624"/>
          <w:jc w:val="center"/>
        </w:trPr>
        <w:tc>
          <w:tcPr>
            <w:tcW w:w="655" w:type="dxa"/>
            <w:shd w:val="clear" w:color="auto" w:fill="FFFFFF"/>
          </w:tcPr>
          <w:p w:rsidR="00026BE8" w:rsidRPr="004935CC" w:rsidRDefault="00026BE8" w:rsidP="0014380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35CC">
              <w:rPr>
                <w:rStyle w:val="149"/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>9</w:t>
            </w:r>
          </w:p>
        </w:tc>
        <w:tc>
          <w:tcPr>
            <w:tcW w:w="2013" w:type="dxa"/>
            <w:shd w:val="clear" w:color="auto" w:fill="FFFFFF"/>
          </w:tcPr>
          <w:p w:rsidR="00026BE8" w:rsidRPr="004935CC" w:rsidRDefault="00026BE8" w:rsidP="0014380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35CC">
              <w:rPr>
                <w:rStyle w:val="149"/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>Уборка территории и вывоз мусора</w:t>
            </w:r>
          </w:p>
        </w:tc>
        <w:tc>
          <w:tcPr>
            <w:tcW w:w="8572" w:type="dxa"/>
            <w:shd w:val="clear" w:color="auto" w:fill="FFFFFF"/>
          </w:tcPr>
          <w:p w:rsidR="00026BE8" w:rsidRPr="004935CC" w:rsidRDefault="00026BE8" w:rsidP="0014380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35CC">
              <w:rPr>
                <w:rStyle w:val="149"/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>- Пищевые отходы собирают в специальную промаркированную тару (ведра, бачки с крышками не более чем на 2/3 объема), которую помещают в охлаждаемые камеры или в другие специально выделенные для этой цели помещения. - Бачки и ведра после удаления отходов промывают моющими и дезинфицирующими средствами, ополаскивают горячей водой 40-50</w:t>
            </w:r>
            <w:proofErr w:type="gramStart"/>
            <w:r w:rsidRPr="004935CC">
              <w:rPr>
                <w:rStyle w:val="149"/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 xml:space="preserve"> °С</w:t>
            </w:r>
            <w:proofErr w:type="gramEnd"/>
            <w:r w:rsidRPr="004935CC">
              <w:rPr>
                <w:rStyle w:val="149"/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 xml:space="preserve"> и просушивают.</w:t>
            </w:r>
          </w:p>
          <w:p w:rsidR="00026BE8" w:rsidRPr="004935CC" w:rsidRDefault="00026BE8" w:rsidP="0014380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35CC">
              <w:rPr>
                <w:rStyle w:val="149"/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>Выделяется место для мытья тары для пищевых отходов. - Для транспортирования отходов используют специально предназначенный для этой цели транспорт, предоставляемый цехом.</w:t>
            </w:r>
          </w:p>
        </w:tc>
        <w:tc>
          <w:tcPr>
            <w:tcW w:w="2006" w:type="dxa"/>
            <w:shd w:val="clear" w:color="auto" w:fill="FFFFFF"/>
          </w:tcPr>
          <w:p w:rsidR="00026BE8" w:rsidRPr="004935CC" w:rsidRDefault="00026BE8" w:rsidP="0014380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35CC">
              <w:rPr>
                <w:rStyle w:val="149"/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897" w:type="dxa"/>
            <w:shd w:val="clear" w:color="auto" w:fill="FFFFFF"/>
          </w:tcPr>
          <w:p w:rsidR="00026BE8" w:rsidRPr="004935CC" w:rsidRDefault="00026BE8" w:rsidP="004B547C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35CC">
              <w:rPr>
                <w:rStyle w:val="149"/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>Руководитель,</w:t>
            </w:r>
            <w:proofErr w:type="gramStart"/>
            <w:r w:rsidRPr="004935CC">
              <w:rPr>
                <w:rStyle w:val="149"/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4935CC">
              <w:rPr>
                <w:rStyle w:val="149"/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 xml:space="preserve"> медсестра</w:t>
            </w:r>
          </w:p>
        </w:tc>
      </w:tr>
      <w:tr w:rsidR="00026BE8" w:rsidRPr="004935CC">
        <w:trPr>
          <w:trHeight w:hRule="exact" w:val="901"/>
          <w:jc w:val="center"/>
        </w:trPr>
        <w:tc>
          <w:tcPr>
            <w:tcW w:w="655" w:type="dxa"/>
            <w:shd w:val="clear" w:color="auto" w:fill="FFFFFF"/>
          </w:tcPr>
          <w:p w:rsidR="00026BE8" w:rsidRPr="004935CC" w:rsidRDefault="00026BE8" w:rsidP="0014380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35CC">
              <w:rPr>
                <w:rStyle w:val="149"/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13" w:type="dxa"/>
            <w:shd w:val="clear" w:color="auto" w:fill="FFFFFF"/>
          </w:tcPr>
          <w:p w:rsidR="00026BE8" w:rsidRPr="004935CC" w:rsidRDefault="00026BE8" w:rsidP="0014380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35CC">
              <w:rPr>
                <w:rStyle w:val="149"/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>Косметический ремонт помещений</w:t>
            </w:r>
          </w:p>
        </w:tc>
        <w:tc>
          <w:tcPr>
            <w:tcW w:w="8572" w:type="dxa"/>
            <w:shd w:val="clear" w:color="auto" w:fill="FFFFFF"/>
          </w:tcPr>
          <w:p w:rsidR="00026BE8" w:rsidRPr="004935CC" w:rsidRDefault="00026BE8" w:rsidP="0014380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35CC">
              <w:rPr>
                <w:rStyle w:val="149"/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>Осмотр помещений и выявление наличия отслоения краски, протекания кровли и др.</w:t>
            </w:r>
          </w:p>
        </w:tc>
        <w:tc>
          <w:tcPr>
            <w:tcW w:w="2006" w:type="dxa"/>
            <w:shd w:val="clear" w:color="auto" w:fill="FFFFFF"/>
          </w:tcPr>
          <w:p w:rsidR="00026BE8" w:rsidRPr="004935CC" w:rsidRDefault="00026BE8" w:rsidP="0014380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35CC">
              <w:rPr>
                <w:rStyle w:val="149"/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1897" w:type="dxa"/>
            <w:shd w:val="clear" w:color="auto" w:fill="FFFFFF"/>
          </w:tcPr>
          <w:p w:rsidR="00026BE8" w:rsidRPr="004935CC" w:rsidRDefault="00026BE8" w:rsidP="004B547C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35CC">
              <w:rPr>
                <w:rStyle w:val="149"/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>Руководитель</w:t>
            </w:r>
            <w:r>
              <w:rPr>
                <w:rStyle w:val="149"/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 xml:space="preserve">, </w:t>
            </w:r>
            <w:r w:rsidRPr="004935CC">
              <w:rPr>
                <w:rStyle w:val="149"/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>медсестра</w:t>
            </w:r>
            <w:r>
              <w:rPr>
                <w:rStyle w:val="149"/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>, электрик, повар</w:t>
            </w:r>
          </w:p>
        </w:tc>
      </w:tr>
    </w:tbl>
    <w:p w:rsidR="00026BE8" w:rsidRPr="00C77FB4" w:rsidRDefault="00026BE8" w:rsidP="00C77FB4">
      <w:pPr>
        <w:pStyle w:val="af"/>
        <w:rPr>
          <w:rFonts w:ascii="Times New Roman" w:hAnsi="Times New Roman" w:cs="Times New Roman"/>
          <w:sz w:val="20"/>
          <w:szCs w:val="20"/>
        </w:rPr>
      </w:pPr>
    </w:p>
    <w:p w:rsidR="00026BE8" w:rsidRPr="00DE74A1" w:rsidRDefault="00026BE8" w:rsidP="00C77FB4">
      <w:pPr>
        <w:pStyle w:val="af"/>
        <w:rPr>
          <w:rFonts w:ascii="Times New Roman" w:hAnsi="Times New Roman" w:cs="Times New Roman"/>
          <w:b/>
          <w:bCs/>
          <w:sz w:val="20"/>
          <w:szCs w:val="20"/>
        </w:rPr>
      </w:pPr>
    </w:p>
    <w:p w:rsidR="003B6DCE" w:rsidRDefault="003B6DCE" w:rsidP="00C77FB4">
      <w:pPr>
        <w:pStyle w:val="af"/>
        <w:rPr>
          <w:rFonts w:ascii="Times New Roman" w:hAnsi="Times New Roman" w:cs="Times New Roman"/>
          <w:b/>
          <w:bCs/>
          <w:sz w:val="20"/>
          <w:szCs w:val="20"/>
        </w:rPr>
      </w:pPr>
    </w:p>
    <w:p w:rsidR="003B6DCE" w:rsidRDefault="003B6DCE" w:rsidP="00C77FB4">
      <w:pPr>
        <w:pStyle w:val="af"/>
        <w:rPr>
          <w:rFonts w:ascii="Times New Roman" w:hAnsi="Times New Roman" w:cs="Times New Roman"/>
          <w:b/>
          <w:bCs/>
          <w:sz w:val="20"/>
          <w:szCs w:val="20"/>
        </w:rPr>
      </w:pPr>
    </w:p>
    <w:p w:rsidR="003B6DCE" w:rsidRDefault="003B6DCE" w:rsidP="00C77FB4">
      <w:pPr>
        <w:pStyle w:val="af"/>
        <w:rPr>
          <w:rFonts w:ascii="Times New Roman" w:hAnsi="Times New Roman" w:cs="Times New Roman"/>
          <w:b/>
          <w:bCs/>
          <w:sz w:val="20"/>
          <w:szCs w:val="20"/>
        </w:rPr>
      </w:pPr>
    </w:p>
    <w:p w:rsidR="003B6DCE" w:rsidRDefault="003B6DCE" w:rsidP="00C77FB4">
      <w:pPr>
        <w:pStyle w:val="af"/>
        <w:rPr>
          <w:rFonts w:ascii="Times New Roman" w:hAnsi="Times New Roman" w:cs="Times New Roman"/>
          <w:b/>
          <w:bCs/>
          <w:sz w:val="20"/>
          <w:szCs w:val="20"/>
        </w:rPr>
      </w:pPr>
    </w:p>
    <w:p w:rsidR="003B6DCE" w:rsidRDefault="003B6DCE" w:rsidP="00C77FB4">
      <w:pPr>
        <w:pStyle w:val="af"/>
        <w:rPr>
          <w:rFonts w:ascii="Times New Roman" w:hAnsi="Times New Roman" w:cs="Times New Roman"/>
          <w:b/>
          <w:bCs/>
          <w:sz w:val="20"/>
          <w:szCs w:val="20"/>
        </w:rPr>
      </w:pPr>
    </w:p>
    <w:p w:rsidR="003B6DCE" w:rsidRDefault="003B6DCE" w:rsidP="00C77FB4">
      <w:pPr>
        <w:pStyle w:val="af"/>
        <w:rPr>
          <w:rFonts w:ascii="Times New Roman" w:hAnsi="Times New Roman" w:cs="Times New Roman"/>
          <w:b/>
          <w:bCs/>
          <w:sz w:val="20"/>
          <w:szCs w:val="20"/>
        </w:rPr>
      </w:pPr>
    </w:p>
    <w:p w:rsidR="003B6DCE" w:rsidRDefault="003B6DCE" w:rsidP="00C77FB4">
      <w:pPr>
        <w:pStyle w:val="af"/>
        <w:rPr>
          <w:rFonts w:ascii="Times New Roman" w:hAnsi="Times New Roman" w:cs="Times New Roman"/>
          <w:b/>
          <w:bCs/>
          <w:sz w:val="20"/>
          <w:szCs w:val="20"/>
        </w:rPr>
      </w:pPr>
    </w:p>
    <w:p w:rsidR="003B6DCE" w:rsidRDefault="003B6DCE" w:rsidP="00C77FB4">
      <w:pPr>
        <w:pStyle w:val="af"/>
        <w:rPr>
          <w:rFonts w:ascii="Times New Roman" w:hAnsi="Times New Roman" w:cs="Times New Roman"/>
          <w:b/>
          <w:bCs/>
          <w:sz w:val="20"/>
          <w:szCs w:val="20"/>
        </w:rPr>
      </w:pPr>
    </w:p>
    <w:p w:rsidR="003B6DCE" w:rsidRDefault="003B6DCE" w:rsidP="00C77FB4">
      <w:pPr>
        <w:pStyle w:val="af"/>
        <w:rPr>
          <w:rFonts w:ascii="Times New Roman" w:hAnsi="Times New Roman" w:cs="Times New Roman"/>
          <w:b/>
          <w:bCs/>
          <w:sz w:val="20"/>
          <w:szCs w:val="20"/>
        </w:rPr>
      </w:pPr>
    </w:p>
    <w:p w:rsidR="003B6DCE" w:rsidRDefault="003B6DCE" w:rsidP="00C77FB4">
      <w:pPr>
        <w:pStyle w:val="af"/>
        <w:rPr>
          <w:rFonts w:ascii="Times New Roman" w:hAnsi="Times New Roman" w:cs="Times New Roman"/>
          <w:b/>
          <w:bCs/>
          <w:sz w:val="20"/>
          <w:szCs w:val="20"/>
        </w:rPr>
      </w:pPr>
    </w:p>
    <w:p w:rsidR="00026BE8" w:rsidRPr="00DE74A1" w:rsidRDefault="00026BE8" w:rsidP="00C77FB4">
      <w:pPr>
        <w:pStyle w:val="af"/>
        <w:rPr>
          <w:rFonts w:ascii="Times New Roman" w:hAnsi="Times New Roman" w:cs="Times New Roman"/>
          <w:b/>
          <w:bCs/>
          <w:sz w:val="20"/>
          <w:szCs w:val="20"/>
        </w:rPr>
        <w:sectPr w:rsidR="00026BE8" w:rsidRPr="00DE74A1" w:rsidSect="00C77FB4">
          <w:headerReference w:type="default" r:id="rId12"/>
          <w:headerReference w:type="first" r:id="rId13"/>
          <w:type w:val="continuous"/>
          <w:pgSz w:w="16840" w:h="11900" w:orient="landscape"/>
          <w:pgMar w:top="1134" w:right="850" w:bottom="1134" w:left="1701" w:header="0" w:footer="3" w:gutter="0"/>
          <w:cols w:space="720"/>
          <w:noEndnote/>
          <w:titlePg/>
          <w:docGrid w:linePitch="360"/>
        </w:sectPr>
      </w:pPr>
      <w:r w:rsidRPr="00DE74A1">
        <w:rPr>
          <w:rFonts w:ascii="Times New Roman" w:hAnsi="Times New Roman" w:cs="Times New Roman"/>
          <w:b/>
          <w:bCs/>
          <w:sz w:val="20"/>
          <w:szCs w:val="20"/>
        </w:rPr>
        <w:lastRenderedPageBreak/>
        <w:t>Приложение 7</w:t>
      </w:r>
    </w:p>
    <w:p w:rsidR="00026BE8" w:rsidRDefault="00026BE8" w:rsidP="00C77FB4">
      <w:pPr>
        <w:pStyle w:val="af"/>
        <w:rPr>
          <w:rStyle w:val="a8"/>
          <w:b w:val="0"/>
          <w:bCs w:val="0"/>
          <w:color w:val="000000"/>
          <w:sz w:val="20"/>
          <w:szCs w:val="20"/>
        </w:rPr>
      </w:pPr>
      <w:r w:rsidRPr="00C77FB4">
        <w:rPr>
          <w:rStyle w:val="a8"/>
          <w:b w:val="0"/>
          <w:bCs w:val="0"/>
          <w:color w:val="000000"/>
          <w:sz w:val="20"/>
          <w:szCs w:val="20"/>
        </w:rPr>
        <w:lastRenderedPageBreak/>
        <w:t>Журнал здоровья</w:t>
      </w:r>
    </w:p>
    <w:p w:rsidR="00026BE8" w:rsidRPr="00C77FB4" w:rsidRDefault="00026BE8" w:rsidP="00C77FB4">
      <w:pPr>
        <w:pStyle w:val="af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071"/>
        <w:gridCol w:w="3508"/>
        <w:gridCol w:w="2450"/>
        <w:gridCol w:w="703"/>
        <w:gridCol w:w="696"/>
        <w:gridCol w:w="703"/>
        <w:gridCol w:w="874"/>
        <w:gridCol w:w="696"/>
        <w:gridCol w:w="710"/>
        <w:gridCol w:w="874"/>
        <w:gridCol w:w="730"/>
      </w:tblGrid>
      <w:tr w:rsidR="00026BE8" w:rsidRPr="004935CC">
        <w:trPr>
          <w:trHeight w:hRule="exact" w:val="471"/>
          <w:jc w:val="center"/>
        </w:trPr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35CC">
              <w:rPr>
                <w:rStyle w:val="1411pt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en-US"/>
              </w:rPr>
              <w:t xml:space="preserve">N </w:t>
            </w:r>
            <w:r w:rsidRPr="004935CC">
              <w:rPr>
                <w:rStyle w:val="1411pt"/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35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35CC">
              <w:rPr>
                <w:rStyle w:val="1411pt"/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>Ф.И.О. работника &lt;*&gt;</w:t>
            </w:r>
          </w:p>
        </w:tc>
        <w:tc>
          <w:tcPr>
            <w:tcW w:w="24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35CC">
              <w:rPr>
                <w:rStyle w:val="1411pt"/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598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35CC">
              <w:rPr>
                <w:rStyle w:val="1411pt"/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>Месяц/дни &lt;**&gt;:</w:t>
            </w:r>
          </w:p>
        </w:tc>
      </w:tr>
      <w:tr w:rsidR="00026BE8" w:rsidRPr="004935CC">
        <w:trPr>
          <w:trHeight w:hRule="exact" w:val="491"/>
          <w:jc w:val="center"/>
        </w:trPr>
        <w:tc>
          <w:tcPr>
            <w:tcW w:w="107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35CC">
              <w:rPr>
                <w:rStyle w:val="14Arial"/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35CC">
              <w:rPr>
                <w:rStyle w:val="1411pt"/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35CC">
              <w:rPr>
                <w:rStyle w:val="1411pt"/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35CC">
              <w:rPr>
                <w:rStyle w:val="1411pt"/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35CC">
              <w:rPr>
                <w:rStyle w:val="1411pt"/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35CC">
              <w:rPr>
                <w:rStyle w:val="1411pt"/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>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35CC">
              <w:rPr>
                <w:rStyle w:val="1411pt"/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>7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35CC">
              <w:rPr>
                <w:rStyle w:val="14Arial1"/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>...</w:t>
            </w:r>
          </w:p>
        </w:tc>
      </w:tr>
      <w:tr w:rsidR="00026BE8" w:rsidRPr="004935CC">
        <w:trPr>
          <w:trHeight w:hRule="exact" w:val="464"/>
          <w:jc w:val="center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35CC">
              <w:rPr>
                <w:rStyle w:val="14Arial"/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>1</w:t>
            </w:r>
            <w:r w:rsidRPr="004935CC">
              <w:rPr>
                <w:rStyle w:val="14Arial1"/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6BE8" w:rsidRPr="004935CC">
        <w:trPr>
          <w:trHeight w:hRule="exact" w:val="471"/>
          <w:jc w:val="center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35CC">
              <w:rPr>
                <w:rStyle w:val="1411pt"/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6BE8" w:rsidRPr="004935CC">
        <w:trPr>
          <w:trHeight w:hRule="exact" w:val="478"/>
          <w:jc w:val="center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35CC">
              <w:rPr>
                <w:rStyle w:val="1411pt"/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BE8" w:rsidRPr="004935CC" w:rsidRDefault="00026BE8" w:rsidP="00C77FB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26BE8" w:rsidRDefault="00026BE8" w:rsidP="00C77FB4">
      <w:pPr>
        <w:pStyle w:val="af"/>
        <w:rPr>
          <w:rFonts w:ascii="Times New Roman" w:hAnsi="Times New Roman" w:cs="Times New Roman"/>
          <w:sz w:val="20"/>
          <w:szCs w:val="20"/>
        </w:rPr>
      </w:pPr>
    </w:p>
    <w:p w:rsidR="003B6DCE" w:rsidRPr="00C77FB4" w:rsidRDefault="003B6DCE" w:rsidP="003B6DCE">
      <w:pPr>
        <w:pStyle w:val="af"/>
        <w:rPr>
          <w:rFonts w:ascii="Times New Roman" w:hAnsi="Times New Roman" w:cs="Times New Roman"/>
          <w:sz w:val="20"/>
          <w:szCs w:val="20"/>
        </w:rPr>
      </w:pPr>
      <w:r w:rsidRPr="00C77FB4">
        <w:rPr>
          <w:rStyle w:val="9"/>
          <w:color w:val="000000"/>
          <w:sz w:val="20"/>
          <w:szCs w:val="20"/>
        </w:rPr>
        <w:t>Примечание:</w:t>
      </w:r>
    </w:p>
    <w:p w:rsidR="003B6DCE" w:rsidRPr="00C77FB4" w:rsidRDefault="003B6DCE" w:rsidP="003B6DCE">
      <w:pPr>
        <w:pStyle w:val="af"/>
        <w:rPr>
          <w:rFonts w:ascii="Times New Roman" w:hAnsi="Times New Roman" w:cs="Times New Roman"/>
          <w:sz w:val="20"/>
          <w:szCs w:val="20"/>
        </w:rPr>
      </w:pPr>
      <w:r w:rsidRPr="00C77FB4">
        <w:rPr>
          <w:rStyle w:val="9"/>
          <w:color w:val="000000"/>
          <w:sz w:val="20"/>
          <w:szCs w:val="20"/>
        </w:rPr>
        <w:t>&lt;*&gt; Список работников, отмеченных в журнале на день осмотра, должен соответствовать числу работников на этот день в смену. &lt;**&gt; Условные обозначения:</w:t>
      </w:r>
    </w:p>
    <w:p w:rsidR="003B6DCE" w:rsidRDefault="003B6DCE" w:rsidP="003B6DCE">
      <w:pPr>
        <w:pStyle w:val="af"/>
        <w:rPr>
          <w:rStyle w:val="9"/>
          <w:color w:val="000000"/>
          <w:sz w:val="20"/>
          <w:szCs w:val="20"/>
        </w:rPr>
      </w:pPr>
      <w:proofErr w:type="gramStart"/>
      <w:r w:rsidRPr="00C77FB4">
        <w:rPr>
          <w:rStyle w:val="9"/>
          <w:color w:val="000000"/>
          <w:sz w:val="20"/>
          <w:szCs w:val="20"/>
        </w:rPr>
        <w:t>Зд. - здоров; Отстранен - отстранен от работы; отп. - отпуск; В - выходной; б/л - больничный лист.</w:t>
      </w:r>
      <w:proofErr w:type="gramEnd"/>
    </w:p>
    <w:p w:rsidR="003B6DCE" w:rsidRPr="003B6DCE" w:rsidRDefault="003B6DCE" w:rsidP="003B6DCE">
      <w:pPr>
        <w:pStyle w:val="af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3B6DCE">
        <w:rPr>
          <w:rStyle w:val="103"/>
          <w:i w:val="0"/>
          <w:iCs w:val="0"/>
          <w:color w:val="000000"/>
          <w:sz w:val="20"/>
          <w:szCs w:val="20"/>
        </w:rPr>
        <w:t xml:space="preserve"> </w:t>
      </w:r>
      <w:r w:rsidRPr="002A6514">
        <w:rPr>
          <w:rStyle w:val="103"/>
          <w:i w:val="0"/>
          <w:iCs w:val="0"/>
          <w:color w:val="000000"/>
          <w:sz w:val="20"/>
          <w:szCs w:val="20"/>
        </w:rPr>
        <w:t>Приложение №8</w:t>
      </w:r>
    </w:p>
    <w:p w:rsidR="003B6DCE" w:rsidRPr="00C77FB4" w:rsidRDefault="003B6DCE" w:rsidP="003B6DCE">
      <w:pPr>
        <w:pStyle w:val="af"/>
        <w:rPr>
          <w:rFonts w:ascii="Times New Roman" w:hAnsi="Times New Roman" w:cs="Times New Roman"/>
          <w:sz w:val="20"/>
          <w:szCs w:val="20"/>
        </w:rPr>
      </w:pPr>
      <w:bookmarkStart w:id="9" w:name="bookmark13"/>
      <w:r w:rsidRPr="00C77FB4">
        <w:rPr>
          <w:rStyle w:val="21"/>
          <w:b w:val="0"/>
          <w:bCs w:val="0"/>
          <w:color w:val="000000"/>
          <w:sz w:val="20"/>
          <w:szCs w:val="20"/>
        </w:rPr>
        <w:t>Мероприятия по предупреждению возникновения и распространения острых</w:t>
      </w:r>
      <w:r w:rsidRPr="00C77FB4">
        <w:rPr>
          <w:rStyle w:val="21"/>
          <w:b w:val="0"/>
          <w:bCs w:val="0"/>
          <w:color w:val="000000"/>
          <w:sz w:val="20"/>
          <w:szCs w:val="20"/>
        </w:rPr>
        <w:br/>
        <w:t>кишечных инфекций и пищевых отравлений.</w:t>
      </w:r>
      <w:bookmarkEnd w:id="9"/>
    </w:p>
    <w:p w:rsidR="003B6DCE" w:rsidRDefault="003B6DCE" w:rsidP="003B6DCE">
      <w:pPr>
        <w:pStyle w:val="af"/>
        <w:rPr>
          <w:rStyle w:val="9"/>
          <w:color w:val="000000"/>
          <w:sz w:val="20"/>
          <w:szCs w:val="20"/>
        </w:rPr>
      </w:pPr>
    </w:p>
    <w:p w:rsidR="003B6DCE" w:rsidRDefault="003B6DCE" w:rsidP="003B6DCE">
      <w:pPr>
        <w:pStyle w:val="af"/>
        <w:rPr>
          <w:rStyle w:val="9"/>
          <w:color w:val="000000"/>
          <w:sz w:val="20"/>
          <w:szCs w:val="20"/>
        </w:rPr>
      </w:pPr>
    </w:p>
    <w:p w:rsidR="003B6DCE" w:rsidRPr="00C77FB4" w:rsidRDefault="003B6DCE" w:rsidP="003B6DCE">
      <w:pPr>
        <w:pStyle w:val="af"/>
        <w:rPr>
          <w:rStyle w:val="9"/>
          <w:color w:val="000000"/>
          <w:sz w:val="20"/>
          <w:szCs w:val="20"/>
        </w:rPr>
      </w:pPr>
    </w:p>
    <w:p w:rsidR="003B6DCE" w:rsidRDefault="003B6DCE" w:rsidP="00C77FB4">
      <w:pPr>
        <w:pStyle w:val="af"/>
        <w:rPr>
          <w:rFonts w:ascii="Times New Roman" w:hAnsi="Times New Roman" w:cs="Times New Roman"/>
          <w:sz w:val="20"/>
          <w:szCs w:val="20"/>
        </w:rPr>
      </w:pPr>
    </w:p>
    <w:p w:rsidR="003B6DCE" w:rsidRDefault="003B6DCE" w:rsidP="00C77FB4">
      <w:pPr>
        <w:pStyle w:val="af"/>
        <w:rPr>
          <w:rFonts w:ascii="Times New Roman" w:hAnsi="Times New Roman" w:cs="Times New Roman"/>
          <w:sz w:val="20"/>
          <w:szCs w:val="20"/>
        </w:rPr>
      </w:pPr>
    </w:p>
    <w:p w:rsidR="003B6DCE" w:rsidRDefault="003B6DCE" w:rsidP="00C77FB4">
      <w:pPr>
        <w:pStyle w:val="af"/>
        <w:rPr>
          <w:rFonts w:ascii="Times New Roman" w:hAnsi="Times New Roman" w:cs="Times New Roman"/>
          <w:sz w:val="20"/>
          <w:szCs w:val="20"/>
        </w:rPr>
      </w:pPr>
    </w:p>
    <w:p w:rsidR="003B6DCE" w:rsidRDefault="003B6DCE" w:rsidP="00C77FB4">
      <w:pPr>
        <w:pStyle w:val="af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page" w:horzAnchor="margin" w:tblpXSpec="center" w:tblpY="3203"/>
        <w:tblW w:w="13896" w:type="dxa"/>
        <w:tblLayout w:type="fixed"/>
        <w:tblCellMar>
          <w:left w:w="0" w:type="dxa"/>
          <w:right w:w="0" w:type="dxa"/>
        </w:tblCellMar>
        <w:tblLook w:val="0000"/>
      </w:tblPr>
      <w:tblGrid>
        <w:gridCol w:w="7375"/>
        <w:gridCol w:w="2695"/>
        <w:gridCol w:w="3826"/>
      </w:tblGrid>
      <w:tr w:rsidR="003B6DCE" w:rsidRPr="004935CC" w:rsidTr="003B6DCE">
        <w:trPr>
          <w:trHeight w:hRule="exact" w:val="287"/>
        </w:trPr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B6DCE" w:rsidRPr="004935CC" w:rsidRDefault="003B6DCE" w:rsidP="003B6DC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35CC">
              <w:rPr>
                <w:rStyle w:val="1411pt"/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lastRenderedPageBreak/>
              <w:t>Мероприятия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B6DCE" w:rsidRPr="004935CC" w:rsidRDefault="003B6DCE" w:rsidP="003B6DC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35CC">
              <w:rPr>
                <w:rStyle w:val="1411pt"/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>Периодичность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B6DCE" w:rsidRPr="004935CC" w:rsidRDefault="003B6DCE" w:rsidP="003B6DC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35CC">
              <w:rPr>
                <w:rStyle w:val="1411pt"/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>Ответственное лицо</w:t>
            </w:r>
          </w:p>
        </w:tc>
      </w:tr>
      <w:tr w:rsidR="003B6DCE" w:rsidRPr="004935CC" w:rsidTr="003B6DCE">
        <w:trPr>
          <w:trHeight w:hRule="exact" w:val="567"/>
        </w:trPr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6DCE" w:rsidRPr="004935CC" w:rsidRDefault="003B6DCE" w:rsidP="003B6DC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35CC">
              <w:rPr>
                <w:rStyle w:val="1411pt"/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>Уборка территории и вывоз мусора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6DCE" w:rsidRPr="004935CC" w:rsidRDefault="003B6DCE" w:rsidP="003B6DC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35CC">
              <w:rPr>
                <w:rStyle w:val="1411pt"/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B6DCE" w:rsidRPr="004935CC" w:rsidRDefault="003B6DCE" w:rsidP="003B6DC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35CC">
              <w:rPr>
                <w:rFonts w:ascii="Times New Roman" w:hAnsi="Times New Roman" w:cs="Times New Roman"/>
                <w:sz w:val="20"/>
                <w:szCs w:val="20"/>
              </w:rPr>
              <w:t>Руководитель,  медсестра диетическая</w:t>
            </w:r>
            <w:proofErr w:type="gramStart"/>
            <w:r w:rsidRPr="004935CC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4935CC">
              <w:rPr>
                <w:rFonts w:ascii="Times New Roman" w:hAnsi="Times New Roman" w:cs="Times New Roman"/>
                <w:sz w:val="20"/>
                <w:szCs w:val="20"/>
              </w:rPr>
              <w:t>начальник  служб</w:t>
            </w:r>
          </w:p>
        </w:tc>
      </w:tr>
      <w:tr w:rsidR="003B6DCE" w:rsidRPr="004935CC" w:rsidTr="003B6DCE">
        <w:trPr>
          <w:trHeight w:hRule="exact" w:val="567"/>
        </w:trPr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6DCE" w:rsidRPr="004935CC" w:rsidRDefault="003B6DCE" w:rsidP="003B6DC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35CC">
              <w:rPr>
                <w:rStyle w:val="1411pt"/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>Проверка качества и своевременности уборки помещений, соблюдения режима дезинфекции, соблюдения правил личной гигиены сотрудников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6DCE" w:rsidRPr="004935CC" w:rsidRDefault="003B6DCE" w:rsidP="003B6DC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35CC">
              <w:rPr>
                <w:rStyle w:val="1411pt"/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B6DCE" w:rsidRPr="004935CC" w:rsidRDefault="003B6DCE" w:rsidP="003B6DC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35CC">
              <w:rPr>
                <w:rFonts w:ascii="Times New Roman" w:hAnsi="Times New Roman" w:cs="Times New Roman"/>
                <w:sz w:val="20"/>
                <w:szCs w:val="20"/>
              </w:rPr>
              <w:t>медсестра диетическая</w:t>
            </w:r>
          </w:p>
        </w:tc>
      </w:tr>
      <w:tr w:rsidR="003B6DCE" w:rsidRPr="004935CC" w:rsidTr="003B6DCE">
        <w:trPr>
          <w:trHeight w:hRule="exact" w:val="567"/>
        </w:trPr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6DCE" w:rsidRPr="004935CC" w:rsidRDefault="003B6DCE" w:rsidP="003B6DC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35CC">
              <w:rPr>
                <w:rStyle w:val="1411pt"/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>Приобретение моющих и дезинфицирующих средств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6DCE" w:rsidRPr="004935CC" w:rsidRDefault="003B6DCE" w:rsidP="003B6DC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35CC">
              <w:rPr>
                <w:rStyle w:val="1411pt"/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>Своевременно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B6DCE" w:rsidRPr="004935CC" w:rsidRDefault="003B6DCE" w:rsidP="003B6DC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35CC">
              <w:rPr>
                <w:rFonts w:ascii="Times New Roman" w:hAnsi="Times New Roman" w:cs="Times New Roman"/>
                <w:sz w:val="20"/>
                <w:szCs w:val="20"/>
              </w:rPr>
              <w:t>медсестра диетическая</w:t>
            </w:r>
          </w:p>
        </w:tc>
      </w:tr>
      <w:tr w:rsidR="003B6DCE" w:rsidRPr="004935CC" w:rsidTr="003B6DCE">
        <w:trPr>
          <w:trHeight w:hRule="exact" w:val="567"/>
        </w:trPr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6DCE" w:rsidRPr="004935CC" w:rsidRDefault="003B6DCE" w:rsidP="003B6DC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35CC">
              <w:rPr>
                <w:rStyle w:val="1411pt"/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>Проверка наличия дезинфицирующих и моющих сре</w:t>
            </w:r>
            <w:proofErr w:type="gramStart"/>
            <w:r w:rsidRPr="004935CC">
              <w:rPr>
                <w:rStyle w:val="1411pt"/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>дств дл</w:t>
            </w:r>
            <w:proofErr w:type="gramEnd"/>
            <w:r w:rsidRPr="004935CC">
              <w:rPr>
                <w:rStyle w:val="1411pt"/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>я обработки инвентаря и правильности их использования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6DCE" w:rsidRPr="004935CC" w:rsidRDefault="003B6DCE" w:rsidP="003B6DC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35CC">
              <w:rPr>
                <w:rStyle w:val="1411pt"/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B6DCE" w:rsidRPr="004935CC" w:rsidRDefault="003B6DCE" w:rsidP="003B6DC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медсестра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повар</w:t>
            </w:r>
          </w:p>
        </w:tc>
      </w:tr>
      <w:tr w:rsidR="003B6DCE" w:rsidRPr="004935CC" w:rsidTr="003B6DCE">
        <w:trPr>
          <w:trHeight w:hRule="exact" w:val="725"/>
        </w:trPr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6DCE" w:rsidRPr="004935CC" w:rsidRDefault="003B6DCE" w:rsidP="003B6DC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35CC">
              <w:rPr>
                <w:rStyle w:val="1411pt"/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>Проверка качества поступающей на реализацию продукции документальная и органолептическая, а также сроков и условий ее транспортирования, хранения, реализации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6DCE" w:rsidRPr="004935CC" w:rsidRDefault="003B6DCE" w:rsidP="003B6DC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35CC">
              <w:rPr>
                <w:rStyle w:val="1411pt"/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B6DCE" w:rsidRPr="004935CC" w:rsidRDefault="003B6DCE" w:rsidP="003B6DC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Медсестра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4935CC">
              <w:rPr>
                <w:rFonts w:ascii="Times New Roman" w:hAnsi="Times New Roman" w:cs="Times New Roman"/>
                <w:sz w:val="20"/>
                <w:szCs w:val="20"/>
              </w:rPr>
              <w:t>кладовщики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повар</w:t>
            </w:r>
          </w:p>
        </w:tc>
      </w:tr>
      <w:tr w:rsidR="003B6DCE" w:rsidRPr="004935CC" w:rsidTr="003B6DCE">
        <w:trPr>
          <w:trHeight w:hRule="exact" w:val="567"/>
        </w:trPr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B6DCE" w:rsidRPr="004935CC" w:rsidRDefault="003B6DCE" w:rsidP="003B6DC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35CC">
              <w:rPr>
                <w:rStyle w:val="1411pt"/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>Органолептическая оценка качества блюд и кулинарных изделий.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6DCE" w:rsidRPr="004935CC" w:rsidRDefault="003B6DCE" w:rsidP="003B6DC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35CC">
              <w:rPr>
                <w:rStyle w:val="1411pt"/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B6DCE" w:rsidRPr="004935CC" w:rsidRDefault="003B6DCE" w:rsidP="003B6DC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медсестра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35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Pr="004935CC">
              <w:rPr>
                <w:rFonts w:ascii="Times New Roman" w:hAnsi="Times New Roman" w:cs="Times New Roman"/>
                <w:sz w:val="20"/>
                <w:szCs w:val="20"/>
              </w:rPr>
              <w:t>бракеражная комиссия</w:t>
            </w:r>
          </w:p>
        </w:tc>
      </w:tr>
      <w:tr w:rsidR="003B6DCE" w:rsidRPr="004935CC" w:rsidTr="003B6DCE">
        <w:trPr>
          <w:trHeight w:hRule="exact" w:val="567"/>
        </w:trPr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B6DCE" w:rsidRPr="004935CC" w:rsidRDefault="003B6DCE" w:rsidP="003B6DC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935CC">
              <w:rPr>
                <w:rStyle w:val="1411pt"/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>Контроль за</w:t>
            </w:r>
            <w:proofErr w:type="gramEnd"/>
            <w:r w:rsidRPr="004935CC">
              <w:rPr>
                <w:rStyle w:val="1411pt"/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 xml:space="preserve"> исправной работой технологического, холодильного и другого оборудования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6DCE" w:rsidRPr="004935CC" w:rsidRDefault="003B6DCE" w:rsidP="003B6DC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35CC">
              <w:rPr>
                <w:rStyle w:val="1411pt"/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B6DCE" w:rsidRPr="004935CC" w:rsidRDefault="003B6DCE" w:rsidP="003B6DC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35CC">
              <w:rPr>
                <w:rFonts w:ascii="Times New Roman" w:hAnsi="Times New Roman" w:cs="Times New Roman"/>
                <w:sz w:val="20"/>
                <w:szCs w:val="20"/>
              </w:rPr>
              <w:t>Руководитель,  медсестра</w:t>
            </w:r>
            <w:proofErr w:type="gramStart"/>
            <w:r w:rsidRPr="004935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электрик</w:t>
            </w:r>
          </w:p>
        </w:tc>
      </w:tr>
      <w:tr w:rsidR="003B6DCE" w:rsidRPr="004935CC" w:rsidTr="003B6DCE">
        <w:trPr>
          <w:trHeight w:hRule="exact" w:val="567"/>
        </w:trPr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6DCE" w:rsidRPr="004935CC" w:rsidRDefault="003B6DCE" w:rsidP="003B6DC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35CC">
              <w:rPr>
                <w:rStyle w:val="1411pt"/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>Контроль за температурно-влажностным режимом хранения продуктов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6DCE" w:rsidRPr="004935CC" w:rsidRDefault="003B6DCE" w:rsidP="003B6DC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35CC">
              <w:rPr>
                <w:rStyle w:val="1411pt"/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B6DCE" w:rsidRPr="004935CC" w:rsidRDefault="003B6DCE" w:rsidP="003B6DC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медсестра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повар</w:t>
            </w:r>
          </w:p>
        </w:tc>
      </w:tr>
      <w:tr w:rsidR="003B6DCE" w:rsidRPr="004935CC" w:rsidTr="003B6DCE">
        <w:trPr>
          <w:trHeight w:hRule="exact" w:val="567"/>
        </w:trPr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6DCE" w:rsidRPr="004935CC" w:rsidRDefault="003B6DCE" w:rsidP="003B6DC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35CC">
              <w:rPr>
                <w:rStyle w:val="1411pt"/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>Соблюдение правил товарного соседства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6DCE" w:rsidRPr="004935CC" w:rsidRDefault="003B6DCE" w:rsidP="003B6DC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35CC">
              <w:rPr>
                <w:rStyle w:val="1411pt"/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B6DCE" w:rsidRPr="004935CC" w:rsidRDefault="003B6DCE" w:rsidP="003B6DC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35CC">
              <w:rPr>
                <w:rFonts w:ascii="Times New Roman" w:hAnsi="Times New Roman" w:cs="Times New Roman"/>
                <w:sz w:val="20"/>
                <w:szCs w:val="20"/>
              </w:rPr>
              <w:t>медсестра</w:t>
            </w:r>
            <w:proofErr w:type="gramStart"/>
            <w:r w:rsidRPr="004935CC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4935CC">
              <w:rPr>
                <w:rFonts w:ascii="Times New Roman" w:hAnsi="Times New Roman" w:cs="Times New Roman"/>
                <w:sz w:val="20"/>
                <w:szCs w:val="20"/>
              </w:rPr>
              <w:t>кладовщик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повар</w:t>
            </w:r>
          </w:p>
        </w:tc>
      </w:tr>
      <w:tr w:rsidR="003B6DCE" w:rsidRPr="004935CC" w:rsidTr="003B6DCE">
        <w:trPr>
          <w:trHeight w:hRule="exact" w:val="567"/>
        </w:trPr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6DCE" w:rsidRPr="004935CC" w:rsidRDefault="003B6DCE" w:rsidP="003B6DC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35CC">
              <w:rPr>
                <w:rStyle w:val="1411pt"/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>Проведение мероприятий по дезинсекции и дератизации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6DCE" w:rsidRPr="004935CC" w:rsidRDefault="003B6DCE" w:rsidP="003B6DC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35CC">
              <w:rPr>
                <w:rStyle w:val="1411pt"/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>Ежемесячно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B6DCE" w:rsidRPr="004935CC" w:rsidRDefault="003B6DCE" w:rsidP="003B6DC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35CC">
              <w:rPr>
                <w:rFonts w:ascii="Times New Roman" w:hAnsi="Times New Roman" w:cs="Times New Roman"/>
                <w:sz w:val="20"/>
                <w:szCs w:val="20"/>
              </w:rPr>
              <w:t>Руководитель,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медсестра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повар</w:t>
            </w:r>
          </w:p>
        </w:tc>
      </w:tr>
      <w:tr w:rsidR="003B6DCE" w:rsidRPr="004935CC" w:rsidTr="003B6DCE">
        <w:trPr>
          <w:trHeight w:hRule="exact" w:val="859"/>
        </w:trPr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B6DCE" w:rsidRPr="004935CC" w:rsidRDefault="003B6DCE" w:rsidP="003B6DC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35CC">
              <w:rPr>
                <w:rStyle w:val="1411pt"/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>Выявление сотрудников с гнойничковыми заболеваниями кожи, нагноившимися порезами, ожогами, ссадинами, катарами верхних дыхательных путей, инфекционными заболеваниями, отстранение их от работы, направление на лечение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B6DCE" w:rsidRPr="004935CC" w:rsidRDefault="003B6DCE" w:rsidP="003B6DC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35CC">
              <w:rPr>
                <w:rStyle w:val="1411pt"/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DCE" w:rsidRPr="004935CC" w:rsidRDefault="003B6DCE" w:rsidP="003B6DC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медсестра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повар</w:t>
            </w:r>
          </w:p>
        </w:tc>
      </w:tr>
      <w:tr w:rsidR="003B6DCE" w:rsidRPr="004935CC" w:rsidTr="003B6DCE">
        <w:trPr>
          <w:trHeight w:hRule="exact" w:val="859"/>
        </w:trPr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B6DCE" w:rsidRPr="004935CC" w:rsidRDefault="003B6DCE" w:rsidP="003B6DCE">
            <w:pPr>
              <w:pStyle w:val="af"/>
              <w:rPr>
                <w:rStyle w:val="1411pt"/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</w:pPr>
            <w:r>
              <w:rPr>
                <w:rStyle w:val="1411pt"/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>Проверка качества и своевременности уборки помещений, соблюдения режима дезинфекции, соблюдения правил личной гигиены сотрудников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B6DCE" w:rsidRPr="004935CC" w:rsidRDefault="003B6DCE" w:rsidP="003B6DCE">
            <w:pPr>
              <w:pStyle w:val="af"/>
              <w:rPr>
                <w:rStyle w:val="1411pt"/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</w:pPr>
            <w:r>
              <w:rPr>
                <w:rStyle w:val="1411pt"/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DCE" w:rsidRPr="004935CC" w:rsidRDefault="003B6DCE" w:rsidP="003B6DC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Медсестра, повар</w:t>
            </w:r>
          </w:p>
        </w:tc>
      </w:tr>
      <w:tr w:rsidR="003B6DCE" w:rsidRPr="004935CC" w:rsidTr="003B6DCE">
        <w:trPr>
          <w:trHeight w:hRule="exact" w:val="859"/>
        </w:trPr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B6DCE" w:rsidRPr="004935CC" w:rsidRDefault="003B6DCE" w:rsidP="003B6DCE">
            <w:pPr>
              <w:pStyle w:val="af"/>
              <w:rPr>
                <w:rStyle w:val="1411pt"/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</w:pPr>
            <w:r>
              <w:rPr>
                <w:rStyle w:val="1411pt"/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>Приобретение моющих и дезинфицирующих средств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B6DCE" w:rsidRPr="004935CC" w:rsidRDefault="003B6DCE" w:rsidP="003B6DCE">
            <w:pPr>
              <w:pStyle w:val="af"/>
              <w:rPr>
                <w:rStyle w:val="1411pt"/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</w:pPr>
            <w:r>
              <w:rPr>
                <w:rStyle w:val="1411pt"/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>Своевременно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DCE" w:rsidRDefault="003B6DCE" w:rsidP="003B6DC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Медсестра, повар</w:t>
            </w:r>
          </w:p>
          <w:p w:rsidR="003B6DCE" w:rsidRDefault="003B6DCE" w:rsidP="003B6DC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6DCE" w:rsidRDefault="003B6DCE" w:rsidP="003B6DC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6DCE" w:rsidRDefault="003B6DCE" w:rsidP="003B6DC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6DCE" w:rsidRDefault="003B6DCE" w:rsidP="003B6DC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6DCE" w:rsidRDefault="003B6DCE" w:rsidP="003B6DC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6DCE" w:rsidRDefault="003B6DCE" w:rsidP="003B6DC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6DCE" w:rsidRDefault="003B6DCE" w:rsidP="003B6DC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6DCE" w:rsidRDefault="003B6DCE" w:rsidP="003B6DC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6DCE" w:rsidRDefault="003B6DCE" w:rsidP="003B6DC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6DCE" w:rsidRDefault="003B6DCE" w:rsidP="003B6DC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6DCE" w:rsidRDefault="003B6DCE" w:rsidP="003B6DC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6DCE" w:rsidRDefault="003B6DCE" w:rsidP="003B6DC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6DCE" w:rsidRPr="004935CC" w:rsidRDefault="003B6DCE" w:rsidP="003B6DC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B6DCE" w:rsidRDefault="003B6DCE" w:rsidP="00C77FB4">
      <w:pPr>
        <w:pStyle w:val="af"/>
        <w:rPr>
          <w:rFonts w:ascii="Times New Roman" w:hAnsi="Times New Roman" w:cs="Times New Roman"/>
          <w:sz w:val="20"/>
          <w:szCs w:val="20"/>
        </w:rPr>
      </w:pPr>
    </w:p>
    <w:p w:rsidR="003B6DCE" w:rsidRDefault="003B6DCE" w:rsidP="00C77FB4">
      <w:pPr>
        <w:pStyle w:val="af"/>
        <w:rPr>
          <w:rFonts w:ascii="Times New Roman" w:hAnsi="Times New Roman" w:cs="Times New Roman"/>
          <w:sz w:val="20"/>
          <w:szCs w:val="20"/>
        </w:rPr>
      </w:pPr>
    </w:p>
    <w:p w:rsidR="003B6DCE" w:rsidRDefault="003B6DCE" w:rsidP="00C77FB4">
      <w:pPr>
        <w:pStyle w:val="af"/>
        <w:rPr>
          <w:rFonts w:ascii="Times New Roman" w:hAnsi="Times New Roman" w:cs="Times New Roman"/>
          <w:sz w:val="20"/>
          <w:szCs w:val="20"/>
        </w:rPr>
      </w:pPr>
    </w:p>
    <w:p w:rsidR="003B6DCE" w:rsidRDefault="003B6DCE" w:rsidP="00C77FB4">
      <w:pPr>
        <w:pStyle w:val="af"/>
        <w:rPr>
          <w:rFonts w:ascii="Times New Roman" w:hAnsi="Times New Roman" w:cs="Times New Roman"/>
          <w:sz w:val="20"/>
          <w:szCs w:val="20"/>
        </w:rPr>
      </w:pPr>
    </w:p>
    <w:p w:rsidR="003B6DCE" w:rsidRDefault="003B6DCE" w:rsidP="00C77FB4">
      <w:pPr>
        <w:pStyle w:val="af"/>
        <w:rPr>
          <w:rFonts w:ascii="Times New Roman" w:hAnsi="Times New Roman" w:cs="Times New Roman"/>
          <w:sz w:val="20"/>
          <w:szCs w:val="20"/>
        </w:rPr>
      </w:pPr>
    </w:p>
    <w:p w:rsidR="003B6DCE" w:rsidRDefault="003B6DCE" w:rsidP="00C77FB4">
      <w:pPr>
        <w:pStyle w:val="af"/>
        <w:rPr>
          <w:rFonts w:ascii="Times New Roman" w:hAnsi="Times New Roman" w:cs="Times New Roman"/>
          <w:sz w:val="20"/>
          <w:szCs w:val="20"/>
        </w:rPr>
      </w:pPr>
    </w:p>
    <w:p w:rsidR="003B6DCE" w:rsidRDefault="003B6DCE" w:rsidP="00C77FB4">
      <w:pPr>
        <w:pStyle w:val="af"/>
        <w:rPr>
          <w:rFonts w:ascii="Times New Roman" w:hAnsi="Times New Roman" w:cs="Times New Roman"/>
          <w:sz w:val="20"/>
          <w:szCs w:val="20"/>
        </w:rPr>
      </w:pPr>
    </w:p>
    <w:p w:rsidR="003B6DCE" w:rsidRDefault="003B6DCE" w:rsidP="00C77FB4">
      <w:pPr>
        <w:pStyle w:val="af"/>
        <w:rPr>
          <w:rFonts w:ascii="Times New Roman" w:hAnsi="Times New Roman" w:cs="Times New Roman"/>
          <w:sz w:val="20"/>
          <w:szCs w:val="20"/>
        </w:rPr>
      </w:pPr>
    </w:p>
    <w:p w:rsidR="003B6DCE" w:rsidRDefault="003B6DCE" w:rsidP="00C77FB4">
      <w:pPr>
        <w:pStyle w:val="af"/>
        <w:rPr>
          <w:rFonts w:ascii="Times New Roman" w:hAnsi="Times New Roman" w:cs="Times New Roman"/>
          <w:sz w:val="20"/>
          <w:szCs w:val="20"/>
        </w:rPr>
      </w:pPr>
    </w:p>
    <w:p w:rsidR="003B6DCE" w:rsidRDefault="003B6DCE" w:rsidP="00C77FB4">
      <w:pPr>
        <w:pStyle w:val="af"/>
        <w:rPr>
          <w:rFonts w:ascii="Times New Roman" w:hAnsi="Times New Roman" w:cs="Times New Roman"/>
          <w:sz w:val="20"/>
          <w:szCs w:val="20"/>
        </w:rPr>
      </w:pPr>
    </w:p>
    <w:p w:rsidR="003B6DCE" w:rsidRDefault="003B6DCE" w:rsidP="00C77FB4">
      <w:pPr>
        <w:pStyle w:val="af"/>
        <w:rPr>
          <w:rFonts w:ascii="Times New Roman" w:hAnsi="Times New Roman" w:cs="Times New Roman"/>
          <w:sz w:val="20"/>
          <w:szCs w:val="20"/>
        </w:rPr>
      </w:pPr>
    </w:p>
    <w:p w:rsidR="003B6DCE" w:rsidRDefault="003B6DCE" w:rsidP="00C77FB4">
      <w:pPr>
        <w:pStyle w:val="af"/>
        <w:rPr>
          <w:rFonts w:ascii="Times New Roman" w:hAnsi="Times New Roman" w:cs="Times New Roman"/>
          <w:sz w:val="20"/>
          <w:szCs w:val="20"/>
        </w:rPr>
      </w:pPr>
    </w:p>
    <w:p w:rsidR="003B6DCE" w:rsidRDefault="003B6DCE" w:rsidP="00C77FB4">
      <w:pPr>
        <w:pStyle w:val="af"/>
        <w:rPr>
          <w:rFonts w:ascii="Times New Roman" w:hAnsi="Times New Roman" w:cs="Times New Roman"/>
          <w:sz w:val="20"/>
          <w:szCs w:val="20"/>
        </w:rPr>
      </w:pPr>
    </w:p>
    <w:p w:rsidR="003B6DCE" w:rsidRDefault="003B6DCE" w:rsidP="00C77FB4">
      <w:pPr>
        <w:pStyle w:val="af"/>
        <w:rPr>
          <w:rFonts w:ascii="Times New Roman" w:hAnsi="Times New Roman" w:cs="Times New Roman"/>
          <w:sz w:val="20"/>
          <w:szCs w:val="20"/>
        </w:rPr>
      </w:pPr>
    </w:p>
    <w:p w:rsidR="003B6DCE" w:rsidRDefault="003B6DCE" w:rsidP="00C77FB4">
      <w:pPr>
        <w:pStyle w:val="af"/>
        <w:rPr>
          <w:rFonts w:ascii="Times New Roman" w:hAnsi="Times New Roman" w:cs="Times New Roman"/>
          <w:sz w:val="20"/>
          <w:szCs w:val="20"/>
        </w:rPr>
      </w:pPr>
    </w:p>
    <w:p w:rsidR="003B6DCE" w:rsidRDefault="003B6DCE" w:rsidP="00C77FB4">
      <w:pPr>
        <w:pStyle w:val="af"/>
        <w:rPr>
          <w:rFonts w:ascii="Times New Roman" w:hAnsi="Times New Roman" w:cs="Times New Roman"/>
          <w:sz w:val="20"/>
          <w:szCs w:val="20"/>
        </w:rPr>
      </w:pPr>
    </w:p>
    <w:p w:rsidR="003B6DCE" w:rsidRDefault="003B6DCE" w:rsidP="00C77FB4">
      <w:pPr>
        <w:pStyle w:val="af"/>
        <w:rPr>
          <w:rFonts w:ascii="Times New Roman" w:hAnsi="Times New Roman" w:cs="Times New Roman"/>
          <w:sz w:val="20"/>
          <w:szCs w:val="20"/>
        </w:rPr>
      </w:pPr>
    </w:p>
    <w:p w:rsidR="003B6DCE" w:rsidRDefault="003B6DCE" w:rsidP="00C77FB4">
      <w:pPr>
        <w:pStyle w:val="af"/>
        <w:rPr>
          <w:rFonts w:ascii="Times New Roman" w:hAnsi="Times New Roman" w:cs="Times New Roman"/>
          <w:sz w:val="20"/>
          <w:szCs w:val="20"/>
        </w:rPr>
      </w:pPr>
    </w:p>
    <w:p w:rsidR="003B6DCE" w:rsidRDefault="003B6DCE" w:rsidP="00C77FB4">
      <w:pPr>
        <w:pStyle w:val="af"/>
        <w:rPr>
          <w:rFonts w:ascii="Times New Roman" w:hAnsi="Times New Roman" w:cs="Times New Roman"/>
          <w:sz w:val="20"/>
          <w:szCs w:val="20"/>
        </w:rPr>
      </w:pPr>
    </w:p>
    <w:p w:rsidR="003B6DCE" w:rsidRDefault="003B6DCE" w:rsidP="00C77FB4">
      <w:pPr>
        <w:pStyle w:val="af"/>
        <w:rPr>
          <w:rFonts w:ascii="Times New Roman" w:hAnsi="Times New Roman" w:cs="Times New Roman"/>
          <w:sz w:val="20"/>
          <w:szCs w:val="20"/>
        </w:rPr>
      </w:pPr>
    </w:p>
    <w:p w:rsidR="003B6DCE" w:rsidRDefault="003B6DCE" w:rsidP="00C77FB4">
      <w:pPr>
        <w:pStyle w:val="af"/>
        <w:rPr>
          <w:rFonts w:ascii="Times New Roman" w:hAnsi="Times New Roman" w:cs="Times New Roman"/>
          <w:sz w:val="20"/>
          <w:szCs w:val="20"/>
        </w:rPr>
      </w:pPr>
    </w:p>
    <w:p w:rsidR="003B6DCE" w:rsidRDefault="003B6DCE" w:rsidP="00C77FB4">
      <w:pPr>
        <w:pStyle w:val="af"/>
        <w:rPr>
          <w:rFonts w:ascii="Times New Roman" w:hAnsi="Times New Roman" w:cs="Times New Roman"/>
          <w:sz w:val="20"/>
          <w:szCs w:val="20"/>
        </w:rPr>
      </w:pPr>
    </w:p>
    <w:p w:rsidR="003B6DCE" w:rsidRDefault="003B6DCE" w:rsidP="00C77FB4">
      <w:pPr>
        <w:pStyle w:val="af"/>
        <w:rPr>
          <w:rFonts w:ascii="Times New Roman" w:hAnsi="Times New Roman" w:cs="Times New Roman"/>
          <w:sz w:val="20"/>
          <w:szCs w:val="20"/>
        </w:rPr>
      </w:pPr>
    </w:p>
    <w:p w:rsidR="003B6DCE" w:rsidRPr="00C77FB4" w:rsidRDefault="003B6DCE" w:rsidP="00C77FB4">
      <w:pPr>
        <w:pStyle w:val="af"/>
        <w:rPr>
          <w:rFonts w:ascii="Times New Roman" w:hAnsi="Times New Roman" w:cs="Times New Roman"/>
          <w:sz w:val="20"/>
          <w:szCs w:val="20"/>
        </w:rPr>
      </w:pPr>
    </w:p>
    <w:p w:rsidR="00026BE8" w:rsidRPr="00C77FB4" w:rsidRDefault="00026BE8" w:rsidP="00C77FB4">
      <w:pPr>
        <w:pStyle w:val="af"/>
        <w:rPr>
          <w:rFonts w:ascii="Times New Roman" w:hAnsi="Times New Roman" w:cs="Times New Roman"/>
          <w:sz w:val="20"/>
          <w:szCs w:val="20"/>
        </w:rPr>
      </w:pPr>
    </w:p>
    <w:p w:rsidR="00026BE8" w:rsidRPr="00C77FB4" w:rsidRDefault="00026BE8" w:rsidP="00C77FB4">
      <w:pPr>
        <w:pStyle w:val="af"/>
        <w:rPr>
          <w:rStyle w:val="9"/>
          <w:color w:val="000000"/>
          <w:sz w:val="20"/>
          <w:szCs w:val="20"/>
        </w:rPr>
      </w:pPr>
    </w:p>
    <w:p w:rsidR="00026BE8" w:rsidRDefault="00026BE8" w:rsidP="00C77FB4">
      <w:pPr>
        <w:pStyle w:val="af"/>
        <w:rPr>
          <w:rFonts w:ascii="Times New Roman" w:hAnsi="Times New Roman" w:cs="Times New Roman"/>
          <w:sz w:val="20"/>
          <w:szCs w:val="20"/>
        </w:rPr>
      </w:pPr>
    </w:p>
    <w:p w:rsidR="00026BE8" w:rsidRDefault="00026BE8" w:rsidP="00C77FB4">
      <w:pPr>
        <w:pStyle w:val="af"/>
        <w:rPr>
          <w:rFonts w:ascii="Times New Roman" w:hAnsi="Times New Roman" w:cs="Times New Roman"/>
          <w:sz w:val="20"/>
          <w:szCs w:val="20"/>
        </w:rPr>
      </w:pPr>
    </w:p>
    <w:p w:rsidR="00026BE8" w:rsidRDefault="00026BE8" w:rsidP="00C77FB4">
      <w:pPr>
        <w:pStyle w:val="af"/>
        <w:rPr>
          <w:rFonts w:ascii="Times New Roman" w:hAnsi="Times New Roman" w:cs="Times New Roman"/>
          <w:sz w:val="20"/>
          <w:szCs w:val="20"/>
        </w:rPr>
      </w:pPr>
    </w:p>
    <w:p w:rsidR="00026BE8" w:rsidRDefault="00026BE8" w:rsidP="00C77FB4">
      <w:pPr>
        <w:pStyle w:val="af"/>
        <w:rPr>
          <w:rFonts w:ascii="Times New Roman" w:hAnsi="Times New Roman" w:cs="Times New Roman"/>
          <w:sz w:val="20"/>
          <w:szCs w:val="20"/>
        </w:rPr>
      </w:pPr>
    </w:p>
    <w:p w:rsidR="00026BE8" w:rsidRDefault="00026BE8" w:rsidP="00C77FB4">
      <w:pPr>
        <w:pStyle w:val="af"/>
        <w:rPr>
          <w:rFonts w:ascii="Times New Roman" w:hAnsi="Times New Roman" w:cs="Times New Roman"/>
          <w:sz w:val="20"/>
          <w:szCs w:val="20"/>
        </w:rPr>
      </w:pPr>
    </w:p>
    <w:p w:rsidR="00026BE8" w:rsidRPr="00C77FB4" w:rsidRDefault="00026BE8" w:rsidP="00C77FB4">
      <w:pPr>
        <w:pStyle w:val="af"/>
        <w:rPr>
          <w:rFonts w:ascii="Times New Roman" w:hAnsi="Times New Roman" w:cs="Times New Roman"/>
          <w:sz w:val="20"/>
          <w:szCs w:val="20"/>
        </w:rPr>
        <w:sectPr w:rsidR="00026BE8" w:rsidRPr="00C77FB4" w:rsidSect="00C77FB4">
          <w:type w:val="continuous"/>
          <w:pgSz w:w="16840" w:h="11900" w:orient="landscape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026BE8" w:rsidRPr="00C77FB4" w:rsidRDefault="00026BE8" w:rsidP="00C77FB4">
      <w:pPr>
        <w:pStyle w:val="af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page" w:horzAnchor="margin" w:tblpY="167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375"/>
        <w:gridCol w:w="2695"/>
        <w:gridCol w:w="3827"/>
      </w:tblGrid>
      <w:tr w:rsidR="00026BE8" w:rsidRPr="004935CC">
        <w:trPr>
          <w:trHeight w:hRule="exact" w:val="723"/>
        </w:trPr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6BE8" w:rsidRPr="004935CC" w:rsidRDefault="00026BE8" w:rsidP="002A651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35CC">
              <w:rPr>
                <w:rStyle w:val="1411pt"/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>Организация профилактических медицинских осмотров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6BE8" w:rsidRPr="004935CC" w:rsidRDefault="00026BE8" w:rsidP="002A651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35CC">
              <w:rPr>
                <w:rStyle w:val="1411pt"/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6BE8" w:rsidRPr="004935CC" w:rsidRDefault="00026BE8" w:rsidP="002A651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35CC">
              <w:rPr>
                <w:rFonts w:ascii="Times New Roman" w:hAnsi="Times New Roman" w:cs="Times New Roman"/>
                <w:sz w:val="20"/>
                <w:szCs w:val="20"/>
              </w:rPr>
              <w:t xml:space="preserve"> Ру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ководитель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едсестра, повар</w:t>
            </w:r>
          </w:p>
        </w:tc>
      </w:tr>
      <w:tr w:rsidR="00026BE8" w:rsidRPr="004935CC">
        <w:trPr>
          <w:trHeight w:hRule="exact" w:val="704"/>
        </w:trPr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6BE8" w:rsidRPr="004935CC" w:rsidRDefault="00026BE8" w:rsidP="002A651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1411pt"/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>О</w:t>
            </w:r>
            <w:r w:rsidRPr="004935CC">
              <w:rPr>
                <w:rStyle w:val="1411pt"/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>рганизация гигиенического обучения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6BE8" w:rsidRPr="004935CC" w:rsidRDefault="00026BE8" w:rsidP="002A651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35CC">
              <w:rPr>
                <w:rStyle w:val="1411pt"/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6BE8" w:rsidRPr="004935CC" w:rsidRDefault="00026BE8" w:rsidP="002A651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35CC">
              <w:rPr>
                <w:rFonts w:ascii="Times New Roman" w:hAnsi="Times New Roman" w:cs="Times New Roman"/>
                <w:sz w:val="20"/>
                <w:szCs w:val="20"/>
              </w:rPr>
              <w:t>Ру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ководитель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едсестра , повар</w:t>
            </w:r>
          </w:p>
        </w:tc>
      </w:tr>
      <w:tr w:rsidR="00026BE8" w:rsidRPr="004935CC">
        <w:trPr>
          <w:trHeight w:hRule="exact" w:val="842"/>
        </w:trPr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6BE8" w:rsidRPr="004935CC" w:rsidRDefault="00026BE8" w:rsidP="002A651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35CC">
              <w:rPr>
                <w:rStyle w:val="1411pt"/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>Проверка сроков прохождения сотрудниками гигиенической подготовки, аттестации, медицинских осмотров и исследований, проведения профилактических прививок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6BE8" w:rsidRPr="004935CC" w:rsidRDefault="00026BE8" w:rsidP="002A651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35CC">
              <w:rPr>
                <w:rStyle w:val="1411pt"/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6BE8" w:rsidRPr="004935CC" w:rsidRDefault="00026BE8" w:rsidP="002A651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медсестра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повар</w:t>
            </w:r>
          </w:p>
        </w:tc>
      </w:tr>
      <w:tr w:rsidR="00026BE8" w:rsidRPr="004935CC">
        <w:trPr>
          <w:trHeight w:hRule="exact" w:val="556"/>
        </w:trPr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6BE8" w:rsidRPr="004935CC" w:rsidRDefault="00026BE8" w:rsidP="002A651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35CC">
              <w:rPr>
                <w:rStyle w:val="1411pt"/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 xml:space="preserve">Организация проведения лабораторных исследований блюд и кулинарных </w:t>
            </w:r>
            <w:proofErr w:type="gramStart"/>
            <w:r w:rsidRPr="004935CC">
              <w:rPr>
                <w:rStyle w:val="1411pt"/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>изделии</w:t>
            </w:r>
            <w:proofErr w:type="gramEnd"/>
            <w:r w:rsidRPr="004935CC">
              <w:rPr>
                <w:rStyle w:val="1411pt"/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6BE8" w:rsidRPr="004935CC" w:rsidRDefault="00026BE8" w:rsidP="002A651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35CC">
              <w:rPr>
                <w:rStyle w:val="1411pt"/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>По мере</w:t>
            </w:r>
          </w:p>
          <w:p w:rsidR="00026BE8" w:rsidRPr="004935CC" w:rsidRDefault="00026BE8" w:rsidP="002A651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35CC">
              <w:rPr>
                <w:rStyle w:val="1411pt"/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>необходимости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BE8" w:rsidRPr="004935CC" w:rsidRDefault="00026BE8" w:rsidP="002A651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935CC">
              <w:rPr>
                <w:rStyle w:val="149"/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 xml:space="preserve">Руководитель, </w:t>
            </w:r>
            <w:bookmarkStart w:id="10" w:name="_GoBack"/>
            <w:bookmarkEnd w:id="10"/>
            <w:r>
              <w:rPr>
                <w:rStyle w:val="149"/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>повар</w:t>
            </w:r>
          </w:p>
          <w:p w:rsidR="00026BE8" w:rsidRPr="004935CC" w:rsidRDefault="00026BE8" w:rsidP="002A651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26BE8" w:rsidRPr="00C77FB4" w:rsidRDefault="00026BE8" w:rsidP="00C77FB4">
      <w:pPr>
        <w:pStyle w:val="af"/>
        <w:rPr>
          <w:rFonts w:ascii="Times New Roman" w:hAnsi="Times New Roman" w:cs="Times New Roman"/>
          <w:sz w:val="20"/>
          <w:szCs w:val="20"/>
        </w:rPr>
      </w:pPr>
    </w:p>
    <w:p w:rsidR="00026BE8" w:rsidRPr="00C77FB4" w:rsidRDefault="00026BE8" w:rsidP="00C77FB4">
      <w:pPr>
        <w:pStyle w:val="af"/>
        <w:rPr>
          <w:rFonts w:ascii="Times New Roman" w:hAnsi="Times New Roman" w:cs="Times New Roman"/>
          <w:sz w:val="20"/>
          <w:szCs w:val="20"/>
        </w:rPr>
      </w:pPr>
    </w:p>
    <w:p w:rsidR="00026BE8" w:rsidRPr="00C77FB4" w:rsidRDefault="00026BE8" w:rsidP="00C77FB4">
      <w:pPr>
        <w:pStyle w:val="af"/>
        <w:rPr>
          <w:rFonts w:ascii="Times New Roman" w:hAnsi="Times New Roman" w:cs="Times New Roman"/>
          <w:sz w:val="20"/>
          <w:szCs w:val="20"/>
        </w:rPr>
      </w:pPr>
    </w:p>
    <w:p w:rsidR="00026BE8" w:rsidRDefault="00026BE8" w:rsidP="00C77FB4">
      <w:pPr>
        <w:pStyle w:val="af"/>
        <w:rPr>
          <w:rFonts w:ascii="Times New Roman" w:hAnsi="Times New Roman" w:cs="Times New Roman"/>
          <w:sz w:val="20"/>
          <w:szCs w:val="20"/>
        </w:rPr>
      </w:pPr>
    </w:p>
    <w:p w:rsidR="00026BE8" w:rsidRDefault="00026BE8" w:rsidP="00C77FB4">
      <w:pPr>
        <w:pStyle w:val="af"/>
        <w:rPr>
          <w:rFonts w:ascii="Times New Roman" w:hAnsi="Times New Roman" w:cs="Times New Roman"/>
          <w:sz w:val="20"/>
          <w:szCs w:val="20"/>
        </w:rPr>
      </w:pPr>
    </w:p>
    <w:p w:rsidR="00026BE8" w:rsidRDefault="00026BE8" w:rsidP="00C77FB4">
      <w:pPr>
        <w:pStyle w:val="af"/>
        <w:rPr>
          <w:rFonts w:ascii="Times New Roman" w:hAnsi="Times New Roman" w:cs="Times New Roman"/>
          <w:sz w:val="20"/>
          <w:szCs w:val="20"/>
        </w:rPr>
      </w:pPr>
    </w:p>
    <w:p w:rsidR="00026BE8" w:rsidRDefault="00026BE8" w:rsidP="00C77FB4">
      <w:pPr>
        <w:pStyle w:val="af"/>
        <w:rPr>
          <w:rFonts w:ascii="Times New Roman" w:hAnsi="Times New Roman" w:cs="Times New Roman"/>
          <w:sz w:val="20"/>
          <w:szCs w:val="20"/>
        </w:rPr>
      </w:pPr>
    </w:p>
    <w:p w:rsidR="00026BE8" w:rsidRDefault="00026BE8" w:rsidP="00C77FB4">
      <w:pPr>
        <w:pStyle w:val="af"/>
        <w:rPr>
          <w:rFonts w:ascii="Times New Roman" w:hAnsi="Times New Roman" w:cs="Times New Roman"/>
          <w:sz w:val="20"/>
          <w:szCs w:val="20"/>
        </w:rPr>
      </w:pPr>
    </w:p>
    <w:p w:rsidR="00026BE8" w:rsidRDefault="00026BE8" w:rsidP="00C77FB4">
      <w:pPr>
        <w:pStyle w:val="af"/>
        <w:rPr>
          <w:rFonts w:ascii="Times New Roman" w:hAnsi="Times New Roman" w:cs="Times New Roman"/>
          <w:sz w:val="20"/>
          <w:szCs w:val="20"/>
        </w:rPr>
      </w:pPr>
    </w:p>
    <w:p w:rsidR="00026BE8" w:rsidRDefault="00026BE8" w:rsidP="00C77FB4">
      <w:pPr>
        <w:pStyle w:val="af"/>
        <w:rPr>
          <w:rFonts w:ascii="Times New Roman" w:hAnsi="Times New Roman" w:cs="Times New Roman"/>
          <w:sz w:val="20"/>
          <w:szCs w:val="20"/>
        </w:rPr>
      </w:pPr>
    </w:p>
    <w:p w:rsidR="00026BE8" w:rsidRDefault="00026BE8" w:rsidP="00C77FB4">
      <w:pPr>
        <w:pStyle w:val="af"/>
        <w:rPr>
          <w:rFonts w:ascii="Times New Roman" w:hAnsi="Times New Roman" w:cs="Times New Roman"/>
          <w:sz w:val="20"/>
          <w:szCs w:val="20"/>
        </w:rPr>
      </w:pPr>
    </w:p>
    <w:p w:rsidR="00026BE8" w:rsidRDefault="00026BE8" w:rsidP="00C77FB4">
      <w:pPr>
        <w:pStyle w:val="af"/>
        <w:rPr>
          <w:rFonts w:ascii="Times New Roman" w:hAnsi="Times New Roman" w:cs="Times New Roman"/>
          <w:sz w:val="20"/>
          <w:szCs w:val="20"/>
        </w:rPr>
      </w:pPr>
    </w:p>
    <w:p w:rsidR="00026BE8" w:rsidRDefault="00026BE8" w:rsidP="00C77FB4">
      <w:pPr>
        <w:pStyle w:val="af"/>
        <w:rPr>
          <w:rFonts w:ascii="Times New Roman" w:hAnsi="Times New Roman" w:cs="Times New Roman"/>
          <w:sz w:val="20"/>
          <w:szCs w:val="20"/>
        </w:rPr>
      </w:pPr>
    </w:p>
    <w:p w:rsidR="00026BE8" w:rsidRDefault="00026BE8" w:rsidP="00C77FB4">
      <w:pPr>
        <w:pStyle w:val="af"/>
        <w:rPr>
          <w:rFonts w:ascii="Times New Roman" w:hAnsi="Times New Roman" w:cs="Times New Roman"/>
          <w:sz w:val="20"/>
          <w:szCs w:val="20"/>
        </w:rPr>
      </w:pPr>
    </w:p>
    <w:p w:rsidR="00026BE8" w:rsidRDefault="00026BE8" w:rsidP="00C77FB4">
      <w:pPr>
        <w:pStyle w:val="af"/>
        <w:rPr>
          <w:rFonts w:ascii="Times New Roman" w:hAnsi="Times New Roman" w:cs="Times New Roman"/>
          <w:sz w:val="20"/>
          <w:szCs w:val="20"/>
        </w:rPr>
      </w:pPr>
    </w:p>
    <w:p w:rsidR="00026BE8" w:rsidRDefault="00026BE8" w:rsidP="00C77FB4">
      <w:pPr>
        <w:pStyle w:val="af"/>
        <w:rPr>
          <w:rFonts w:ascii="Times New Roman" w:hAnsi="Times New Roman" w:cs="Times New Roman"/>
          <w:sz w:val="20"/>
          <w:szCs w:val="20"/>
        </w:rPr>
      </w:pPr>
    </w:p>
    <w:p w:rsidR="00026BE8" w:rsidRDefault="00026BE8" w:rsidP="00C77FB4">
      <w:pPr>
        <w:pStyle w:val="af"/>
        <w:rPr>
          <w:rFonts w:ascii="Times New Roman" w:hAnsi="Times New Roman" w:cs="Times New Roman"/>
          <w:sz w:val="20"/>
          <w:szCs w:val="20"/>
        </w:rPr>
      </w:pPr>
    </w:p>
    <w:p w:rsidR="00026BE8" w:rsidRDefault="00026BE8" w:rsidP="00C77FB4">
      <w:pPr>
        <w:pStyle w:val="af"/>
        <w:rPr>
          <w:rFonts w:ascii="Times New Roman" w:hAnsi="Times New Roman" w:cs="Times New Roman"/>
          <w:sz w:val="20"/>
          <w:szCs w:val="20"/>
        </w:rPr>
      </w:pPr>
    </w:p>
    <w:p w:rsidR="00026BE8" w:rsidRDefault="00026BE8" w:rsidP="00C77FB4">
      <w:pPr>
        <w:pStyle w:val="af"/>
        <w:rPr>
          <w:rFonts w:ascii="Times New Roman" w:hAnsi="Times New Roman" w:cs="Times New Roman"/>
          <w:sz w:val="20"/>
          <w:szCs w:val="20"/>
        </w:rPr>
      </w:pPr>
    </w:p>
    <w:p w:rsidR="00026BE8" w:rsidRDefault="00026BE8" w:rsidP="00C77FB4">
      <w:pPr>
        <w:pStyle w:val="af"/>
        <w:rPr>
          <w:rFonts w:ascii="Times New Roman" w:hAnsi="Times New Roman" w:cs="Times New Roman"/>
          <w:sz w:val="20"/>
          <w:szCs w:val="20"/>
        </w:rPr>
      </w:pPr>
    </w:p>
    <w:p w:rsidR="00026BE8" w:rsidRDefault="00026BE8" w:rsidP="00C77FB4">
      <w:pPr>
        <w:pStyle w:val="af"/>
        <w:rPr>
          <w:rFonts w:ascii="Times New Roman" w:hAnsi="Times New Roman" w:cs="Times New Roman"/>
          <w:sz w:val="20"/>
          <w:szCs w:val="20"/>
        </w:rPr>
      </w:pPr>
    </w:p>
    <w:p w:rsidR="00026BE8" w:rsidRDefault="00026BE8" w:rsidP="00C77FB4">
      <w:pPr>
        <w:pStyle w:val="af"/>
        <w:rPr>
          <w:rFonts w:ascii="Times New Roman" w:hAnsi="Times New Roman" w:cs="Times New Roman"/>
          <w:sz w:val="20"/>
          <w:szCs w:val="20"/>
        </w:rPr>
      </w:pPr>
    </w:p>
    <w:p w:rsidR="00026BE8" w:rsidRDefault="00026BE8" w:rsidP="00C77FB4">
      <w:pPr>
        <w:pStyle w:val="af"/>
        <w:rPr>
          <w:rFonts w:ascii="Times New Roman" w:hAnsi="Times New Roman" w:cs="Times New Roman"/>
          <w:sz w:val="20"/>
          <w:szCs w:val="20"/>
        </w:rPr>
      </w:pPr>
    </w:p>
    <w:p w:rsidR="00026BE8" w:rsidRDefault="00026BE8" w:rsidP="00C77FB4">
      <w:pPr>
        <w:pStyle w:val="af"/>
        <w:rPr>
          <w:rFonts w:ascii="Times New Roman" w:hAnsi="Times New Roman" w:cs="Times New Roman"/>
          <w:sz w:val="20"/>
          <w:szCs w:val="20"/>
        </w:rPr>
      </w:pPr>
    </w:p>
    <w:p w:rsidR="00026BE8" w:rsidRDefault="00026BE8" w:rsidP="00C77FB4">
      <w:pPr>
        <w:pStyle w:val="af"/>
        <w:rPr>
          <w:rFonts w:ascii="Times New Roman" w:hAnsi="Times New Roman" w:cs="Times New Roman"/>
          <w:sz w:val="20"/>
          <w:szCs w:val="20"/>
        </w:rPr>
      </w:pPr>
    </w:p>
    <w:p w:rsidR="00026BE8" w:rsidRDefault="00026BE8" w:rsidP="00C77FB4">
      <w:pPr>
        <w:pStyle w:val="af"/>
        <w:rPr>
          <w:rFonts w:ascii="Times New Roman" w:hAnsi="Times New Roman" w:cs="Times New Roman"/>
          <w:sz w:val="20"/>
          <w:szCs w:val="20"/>
        </w:rPr>
      </w:pPr>
    </w:p>
    <w:p w:rsidR="00026BE8" w:rsidRDefault="00026BE8" w:rsidP="00C77FB4">
      <w:pPr>
        <w:pStyle w:val="af"/>
        <w:rPr>
          <w:rFonts w:ascii="Times New Roman" w:hAnsi="Times New Roman" w:cs="Times New Roman"/>
          <w:sz w:val="20"/>
          <w:szCs w:val="20"/>
        </w:rPr>
      </w:pPr>
    </w:p>
    <w:p w:rsidR="00026BE8" w:rsidRDefault="00026BE8" w:rsidP="00C77FB4">
      <w:pPr>
        <w:pStyle w:val="af"/>
        <w:rPr>
          <w:rFonts w:ascii="Times New Roman" w:hAnsi="Times New Roman" w:cs="Times New Roman"/>
          <w:sz w:val="20"/>
          <w:szCs w:val="20"/>
        </w:rPr>
      </w:pPr>
    </w:p>
    <w:p w:rsidR="00026BE8" w:rsidRDefault="00026BE8" w:rsidP="00C77FB4">
      <w:pPr>
        <w:pStyle w:val="af"/>
        <w:rPr>
          <w:rFonts w:ascii="Times New Roman" w:hAnsi="Times New Roman" w:cs="Times New Roman"/>
          <w:sz w:val="20"/>
          <w:szCs w:val="20"/>
        </w:rPr>
      </w:pPr>
    </w:p>
    <w:p w:rsidR="00026BE8" w:rsidRDefault="00026BE8" w:rsidP="00C77FB4">
      <w:pPr>
        <w:pStyle w:val="af"/>
        <w:rPr>
          <w:rFonts w:ascii="Times New Roman" w:hAnsi="Times New Roman" w:cs="Times New Roman"/>
          <w:sz w:val="20"/>
          <w:szCs w:val="20"/>
        </w:rPr>
      </w:pPr>
    </w:p>
    <w:p w:rsidR="00026BE8" w:rsidRDefault="00026BE8" w:rsidP="00C77FB4">
      <w:pPr>
        <w:pStyle w:val="af"/>
        <w:rPr>
          <w:rFonts w:ascii="Times New Roman" w:hAnsi="Times New Roman" w:cs="Times New Roman"/>
          <w:sz w:val="20"/>
          <w:szCs w:val="20"/>
        </w:rPr>
      </w:pPr>
    </w:p>
    <w:p w:rsidR="00026BE8" w:rsidRDefault="00026BE8" w:rsidP="00C77FB4">
      <w:pPr>
        <w:pStyle w:val="af"/>
        <w:rPr>
          <w:rFonts w:ascii="Times New Roman" w:hAnsi="Times New Roman" w:cs="Times New Roman"/>
          <w:sz w:val="20"/>
          <w:szCs w:val="20"/>
        </w:rPr>
      </w:pPr>
    </w:p>
    <w:p w:rsidR="00026BE8" w:rsidRDefault="00026BE8" w:rsidP="00C77FB4">
      <w:pPr>
        <w:pStyle w:val="af"/>
        <w:rPr>
          <w:rFonts w:ascii="Times New Roman" w:hAnsi="Times New Roman" w:cs="Times New Roman"/>
          <w:sz w:val="20"/>
          <w:szCs w:val="20"/>
        </w:rPr>
      </w:pPr>
    </w:p>
    <w:p w:rsidR="00026BE8" w:rsidRDefault="00026BE8" w:rsidP="00C77FB4">
      <w:pPr>
        <w:pStyle w:val="af"/>
        <w:rPr>
          <w:rFonts w:ascii="Times New Roman" w:hAnsi="Times New Roman" w:cs="Times New Roman"/>
          <w:sz w:val="20"/>
          <w:szCs w:val="20"/>
        </w:rPr>
      </w:pPr>
    </w:p>
    <w:p w:rsidR="00026BE8" w:rsidRDefault="00026BE8" w:rsidP="00C77FB4">
      <w:pPr>
        <w:pStyle w:val="af"/>
        <w:rPr>
          <w:rFonts w:ascii="Times New Roman" w:hAnsi="Times New Roman" w:cs="Times New Roman"/>
          <w:sz w:val="20"/>
          <w:szCs w:val="20"/>
        </w:rPr>
      </w:pPr>
    </w:p>
    <w:p w:rsidR="00026BE8" w:rsidRDefault="00026BE8" w:rsidP="00C77FB4">
      <w:pPr>
        <w:pStyle w:val="af"/>
        <w:rPr>
          <w:rFonts w:ascii="Times New Roman" w:hAnsi="Times New Roman" w:cs="Times New Roman"/>
          <w:sz w:val="20"/>
          <w:szCs w:val="20"/>
        </w:rPr>
      </w:pPr>
    </w:p>
    <w:p w:rsidR="00026BE8" w:rsidRPr="00C77FB4" w:rsidRDefault="00026BE8" w:rsidP="00C77FB4">
      <w:pPr>
        <w:pStyle w:val="af"/>
        <w:rPr>
          <w:rFonts w:ascii="Times New Roman" w:hAnsi="Times New Roman" w:cs="Times New Roman"/>
          <w:sz w:val="20"/>
          <w:szCs w:val="20"/>
        </w:rPr>
      </w:pPr>
    </w:p>
    <w:p w:rsidR="00026BE8" w:rsidRDefault="00026BE8" w:rsidP="00C77FB4">
      <w:pPr>
        <w:pStyle w:val="af"/>
        <w:rPr>
          <w:rFonts w:ascii="Times New Roman" w:hAnsi="Times New Roman" w:cs="Times New Roman"/>
          <w:sz w:val="20"/>
          <w:szCs w:val="20"/>
        </w:rPr>
      </w:pPr>
    </w:p>
    <w:p w:rsidR="00026BE8" w:rsidRDefault="00026BE8" w:rsidP="00C77FB4">
      <w:pPr>
        <w:pStyle w:val="af"/>
        <w:rPr>
          <w:rFonts w:ascii="Times New Roman" w:hAnsi="Times New Roman" w:cs="Times New Roman"/>
          <w:sz w:val="20"/>
          <w:szCs w:val="20"/>
        </w:rPr>
      </w:pPr>
    </w:p>
    <w:p w:rsidR="00026BE8" w:rsidRDefault="00026BE8" w:rsidP="00C77FB4">
      <w:pPr>
        <w:pStyle w:val="af"/>
        <w:rPr>
          <w:rFonts w:ascii="Times New Roman" w:hAnsi="Times New Roman" w:cs="Times New Roman"/>
          <w:sz w:val="20"/>
          <w:szCs w:val="20"/>
        </w:rPr>
      </w:pPr>
    </w:p>
    <w:p w:rsidR="00026BE8" w:rsidRDefault="00026BE8" w:rsidP="00C77FB4">
      <w:pPr>
        <w:pStyle w:val="af"/>
        <w:rPr>
          <w:rFonts w:ascii="Times New Roman" w:hAnsi="Times New Roman" w:cs="Times New Roman"/>
          <w:sz w:val="20"/>
          <w:szCs w:val="20"/>
        </w:rPr>
      </w:pPr>
    </w:p>
    <w:p w:rsidR="00026BE8" w:rsidRPr="00C77FB4" w:rsidRDefault="00026BE8" w:rsidP="00C77FB4">
      <w:pPr>
        <w:pStyle w:val="af"/>
        <w:rPr>
          <w:rFonts w:ascii="Times New Roman" w:hAnsi="Times New Roman" w:cs="Times New Roman"/>
          <w:sz w:val="20"/>
          <w:szCs w:val="20"/>
        </w:rPr>
      </w:pPr>
    </w:p>
    <w:sectPr w:rsidR="00026BE8" w:rsidRPr="00C77FB4" w:rsidSect="002A6514">
      <w:type w:val="continuous"/>
      <w:pgSz w:w="16840" w:h="11900" w:orient="landscape"/>
      <w:pgMar w:top="539" w:right="1134" w:bottom="850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6DCE" w:rsidRDefault="003B6DCE" w:rsidP="00921FA3">
      <w:pPr>
        <w:spacing w:after="0" w:line="240" w:lineRule="auto"/>
      </w:pPr>
      <w:r>
        <w:separator/>
      </w:r>
    </w:p>
  </w:endnote>
  <w:endnote w:type="continuationSeparator" w:id="0">
    <w:p w:rsidR="003B6DCE" w:rsidRDefault="003B6DCE" w:rsidP="00921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6DCE" w:rsidRDefault="003B6DCE" w:rsidP="00921FA3">
      <w:pPr>
        <w:spacing w:after="0" w:line="240" w:lineRule="auto"/>
      </w:pPr>
      <w:r>
        <w:separator/>
      </w:r>
    </w:p>
  </w:footnote>
  <w:footnote w:type="continuationSeparator" w:id="0">
    <w:p w:rsidR="003B6DCE" w:rsidRDefault="003B6DCE" w:rsidP="00921F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DCE" w:rsidRDefault="00B55C88">
    <w:pPr>
      <w:rPr>
        <w:sz w:val="2"/>
        <w:szCs w:val="2"/>
      </w:rPr>
    </w:pPr>
    <w:r w:rsidRPr="00B55C8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49" type="#_x0000_t202" style="position:absolute;margin-left:712.5pt;margin-top:75.1pt;width:64pt;height:12.65pt;z-index:-251656192;visibility:visible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3B6DCE" w:rsidRDefault="003B6DCE">
                <w:pPr>
                  <w:pStyle w:val="33"/>
                  <w:shd w:val="clear" w:color="auto" w:fill="auto"/>
                  <w:spacing w:line="240" w:lineRule="auto"/>
                </w:pPr>
                <w:r>
                  <w:rPr>
                    <w:rStyle w:val="311pt"/>
                    <w:rFonts w:ascii="Calibri" w:hAnsi="Calibri" w:cs="Calibri"/>
                    <w:color w:val="000000"/>
                  </w:rPr>
                  <w:t>Приложение 2.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DCE" w:rsidRDefault="003B6DCE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DCE" w:rsidRDefault="00B55C88">
    <w:pPr>
      <w:rPr>
        <w:sz w:val="2"/>
        <w:szCs w:val="2"/>
      </w:rPr>
    </w:pPr>
    <w:r w:rsidRPr="00B55C8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2050" type="#_x0000_t202" style="position:absolute;margin-left:674.75pt;margin-top:37.6pt;width:5.05pt;height:12.65pt;z-index:-251654144;visibility:visible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3B6DCE" w:rsidRDefault="003B6DCE">
                <w:pPr>
                  <w:pStyle w:val="42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DCE" w:rsidRDefault="00B55C88">
    <w:pPr>
      <w:rPr>
        <w:sz w:val="2"/>
        <w:szCs w:val="2"/>
      </w:rPr>
    </w:pPr>
    <w:r w:rsidRPr="00B55C8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2051" type="#_x0000_t202" style="position:absolute;margin-left:715.05pt;margin-top:38.7pt;width:74.75pt;height:10.25pt;z-index:-251652096;visibility:visible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3B6DCE" w:rsidRDefault="003B6DCE">
                <w:pPr>
                  <w:pStyle w:val="42"/>
                  <w:shd w:val="clear" w:color="auto" w:fill="auto"/>
                  <w:spacing w:line="240" w:lineRule="auto"/>
                </w:pPr>
                <w:r>
                  <w:rPr>
                    <w:rStyle w:val="40pt"/>
                    <w:rFonts w:ascii="Calibri" w:hAnsi="Calibri" w:cs="Calibri"/>
                    <w:color w:val="000000"/>
                  </w:rPr>
                  <w:t>Приложение 5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DCE" w:rsidRDefault="00B55C88">
    <w:pPr>
      <w:rPr>
        <w:sz w:val="2"/>
        <w:szCs w:val="2"/>
      </w:rPr>
    </w:pPr>
    <w:r w:rsidRPr="00B55C8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2052" type="#_x0000_t202" style="position:absolute;margin-left:701.25pt;margin-top:37.7pt;width:6.45pt;height:25.45pt;z-index:-251650048;visibility:visible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3B6DCE" w:rsidRPr="00143803" w:rsidRDefault="003B6DCE" w:rsidP="00143803"/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DCE" w:rsidRDefault="003B6DC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>
    <w:nsid w:val="0000000B"/>
    <w:multiLevelType w:val="multilevel"/>
    <w:tmpl w:val="0000000A"/>
    <w:lvl w:ilvl="0">
      <w:start w:val="3"/>
      <w:numFmt w:val="decimal"/>
      <w:lvlText w:val="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3"/>
      <w:numFmt w:val="decimal"/>
      <w:lvlText w:val="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3"/>
      <w:numFmt w:val="decimal"/>
      <w:lvlText w:val="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"/>
      <w:numFmt w:val="decimal"/>
      <w:lvlText w:val="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3"/>
      <w:numFmt w:val="decimal"/>
      <w:lvlText w:val="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3"/>
      <w:numFmt w:val="decimal"/>
      <w:lvlText w:val="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3"/>
      <w:numFmt w:val="decimal"/>
      <w:lvlText w:val="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3"/>
      <w:numFmt w:val="decimal"/>
      <w:lvlText w:val="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3"/>
      <w:numFmt w:val="decimal"/>
      <w:lvlText w:val="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decimal"/>
      <w:lvlText w:val="3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3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3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3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3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3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3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3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3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7">
    <w:nsid w:val="0000000F"/>
    <w:multiLevelType w:val="multilevel"/>
    <w:tmpl w:val="0000000E"/>
    <w:lvl w:ilvl="0">
      <w:start w:val="1"/>
      <w:numFmt w:val="decimal"/>
      <w:lvlText w:val="3.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3.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3.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3.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3.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3.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3.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3.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3.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8">
    <w:nsid w:val="00000011"/>
    <w:multiLevelType w:val="multilevel"/>
    <w:tmpl w:val="00000010"/>
    <w:lvl w:ilvl="0">
      <w:start w:val="1"/>
      <w:numFmt w:val="decimal"/>
      <w:lvlText w:val="3.1.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3.1.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3.1.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3.1.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3.1.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3.1.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3.1.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3.1.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3.1.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9">
    <w:nsid w:val="00000013"/>
    <w:multiLevelType w:val="multilevel"/>
    <w:tmpl w:val="00000012"/>
    <w:lvl w:ilvl="0">
      <w:start w:val="2"/>
      <w:numFmt w:val="decimal"/>
      <w:lvlText w:val="3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3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3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3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3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3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3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3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3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0">
    <w:nsid w:val="00000015"/>
    <w:multiLevelType w:val="multilevel"/>
    <w:tmpl w:val="00000014"/>
    <w:lvl w:ilvl="0">
      <w:start w:val="1"/>
      <w:numFmt w:val="decimal"/>
      <w:lvlText w:val="3.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3.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3.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3.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3.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3.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3.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3.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3.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1">
    <w:nsid w:val="00000017"/>
    <w:multiLevelType w:val="multilevel"/>
    <w:tmpl w:val="00000016"/>
    <w:lvl w:ilvl="0">
      <w:start w:val="1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2">
    <w:nsid w:val="00000019"/>
    <w:multiLevelType w:val="multilevel"/>
    <w:tmpl w:val="00000018"/>
    <w:lvl w:ilvl="0">
      <w:start w:val="1"/>
      <w:numFmt w:val="decimal"/>
      <w:lvlText w:val="4.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4.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4.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4.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4.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4.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4.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4.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4.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3">
    <w:nsid w:val="0000001B"/>
    <w:multiLevelType w:val="multilevel"/>
    <w:tmpl w:val="0000001A"/>
    <w:lvl w:ilvl="0">
      <w:start w:val="2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4">
    <w:nsid w:val="0000001D"/>
    <w:multiLevelType w:val="multilevel"/>
    <w:tmpl w:val="0000001C"/>
    <w:lvl w:ilvl="0">
      <w:start w:val="1"/>
      <w:numFmt w:val="decimal"/>
      <w:lvlText w:val="4.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4.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4.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4.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4.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4.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4.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4.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4.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5">
    <w:nsid w:val="0000001F"/>
    <w:multiLevelType w:val="multilevel"/>
    <w:tmpl w:val="0000001E"/>
    <w:lvl w:ilvl="0">
      <w:start w:val="1"/>
      <w:numFmt w:val="decimal"/>
      <w:lvlText w:val="4.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4.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4.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4.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4.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4.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4.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4.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4.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6">
    <w:nsid w:val="00000021"/>
    <w:multiLevelType w:val="multilevel"/>
    <w:tmpl w:val="00000020"/>
    <w:lvl w:ilvl="0">
      <w:start w:val="1"/>
      <w:numFmt w:val="decimal"/>
      <w:lvlText w:val="4.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4.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4.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4.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4.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4.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4.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4.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4.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7">
    <w:nsid w:val="00000023"/>
    <w:multiLevelType w:val="multilevel"/>
    <w:tmpl w:val="00000022"/>
    <w:lvl w:ilvl="0">
      <w:start w:val="5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5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5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5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5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5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5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5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5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8">
    <w:nsid w:val="00000025"/>
    <w:multiLevelType w:val="multilevel"/>
    <w:tmpl w:val="00000024"/>
    <w:lvl w:ilvl="0">
      <w:start w:val="2"/>
      <w:numFmt w:val="decimal"/>
      <w:lvlText w:val="4.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4.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4.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4.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4.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4.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4.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4.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4.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9">
    <w:nsid w:val="00000027"/>
    <w:multiLevelType w:val="multilevel"/>
    <w:tmpl w:val="00000026"/>
    <w:lvl w:ilvl="0">
      <w:start w:val="1"/>
      <w:numFmt w:val="decimal"/>
      <w:lvlText w:val="4.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4.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4.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4.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4.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4.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4.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4.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4.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0">
    <w:nsid w:val="00000029"/>
    <w:multiLevelType w:val="multilevel"/>
    <w:tmpl w:val="00000028"/>
    <w:lvl w:ilvl="0">
      <w:start w:val="1"/>
      <w:numFmt w:val="decimal"/>
      <w:lvlText w:val="4.8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4.8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4.8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4.8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4.8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4.8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4.8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4.8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4.8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1">
    <w:nsid w:val="0000002B"/>
    <w:multiLevelType w:val="multilevel"/>
    <w:tmpl w:val="0000002A"/>
    <w:lvl w:ilvl="0">
      <w:start w:val="3"/>
      <w:numFmt w:val="decimal"/>
      <w:lvlText w:val="4.8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3"/>
      <w:numFmt w:val="decimal"/>
      <w:lvlText w:val="4.8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3"/>
      <w:numFmt w:val="decimal"/>
      <w:lvlText w:val="4.8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"/>
      <w:numFmt w:val="decimal"/>
      <w:lvlText w:val="4.8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3"/>
      <w:numFmt w:val="decimal"/>
      <w:lvlText w:val="4.8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3"/>
      <w:numFmt w:val="decimal"/>
      <w:lvlText w:val="4.8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3"/>
      <w:numFmt w:val="decimal"/>
      <w:lvlText w:val="4.8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3"/>
      <w:numFmt w:val="decimal"/>
      <w:lvlText w:val="4.8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3"/>
      <w:numFmt w:val="decimal"/>
      <w:lvlText w:val="4.8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2">
    <w:nsid w:val="0000002D"/>
    <w:multiLevelType w:val="multilevel"/>
    <w:tmpl w:val="0000002C"/>
    <w:lvl w:ilvl="0">
      <w:start w:val="5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3">
    <w:nsid w:val="0000002F"/>
    <w:multiLevelType w:val="multilevel"/>
    <w:tmpl w:val="0000002E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4">
    <w:nsid w:val="00000031"/>
    <w:multiLevelType w:val="multilevel"/>
    <w:tmpl w:val="0000003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5">
    <w:nsid w:val="00000033"/>
    <w:multiLevelType w:val="multilevel"/>
    <w:tmpl w:val="0000003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6">
    <w:nsid w:val="00000035"/>
    <w:multiLevelType w:val="multilevel"/>
    <w:tmpl w:val="00000034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7">
    <w:nsid w:val="00000037"/>
    <w:multiLevelType w:val="multilevel"/>
    <w:tmpl w:val="00000036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8">
    <w:nsid w:val="00000039"/>
    <w:multiLevelType w:val="multilevel"/>
    <w:tmpl w:val="00000038"/>
    <w:lvl w:ilvl="0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9">
    <w:nsid w:val="0000003B"/>
    <w:multiLevelType w:val="multilevel"/>
    <w:tmpl w:val="0000003A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0">
    <w:nsid w:val="0000003D"/>
    <w:multiLevelType w:val="multilevel"/>
    <w:tmpl w:val="0000003C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1">
    <w:nsid w:val="0000003F"/>
    <w:multiLevelType w:val="multilevel"/>
    <w:tmpl w:val="0000003E"/>
    <w:lvl w:ilvl="0">
      <w:start w:val="3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3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3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3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3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3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3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3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2">
    <w:nsid w:val="00000041"/>
    <w:multiLevelType w:val="multilevel"/>
    <w:tmpl w:val="0000004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3">
    <w:nsid w:val="00000043"/>
    <w:multiLevelType w:val="multilevel"/>
    <w:tmpl w:val="0000004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4">
    <w:nsid w:val="00000045"/>
    <w:multiLevelType w:val="multilevel"/>
    <w:tmpl w:val="00000044"/>
    <w:lvl w:ilvl="0">
      <w:start w:val="10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0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0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0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0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0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0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0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0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5">
    <w:nsid w:val="00000047"/>
    <w:multiLevelType w:val="multilevel"/>
    <w:tmpl w:val="0000004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6">
    <w:nsid w:val="00000049"/>
    <w:multiLevelType w:val="multilevel"/>
    <w:tmpl w:val="00000048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7">
    <w:nsid w:val="0000004B"/>
    <w:multiLevelType w:val="multilevel"/>
    <w:tmpl w:val="0000004A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8">
    <w:nsid w:val="0000004D"/>
    <w:multiLevelType w:val="multilevel"/>
    <w:tmpl w:val="0000004C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9">
    <w:nsid w:val="0000004F"/>
    <w:multiLevelType w:val="multilevel"/>
    <w:tmpl w:val="0000004E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40">
    <w:nsid w:val="00000051"/>
    <w:multiLevelType w:val="multilevel"/>
    <w:tmpl w:val="0000005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41">
    <w:nsid w:val="02576D86"/>
    <w:multiLevelType w:val="hybridMultilevel"/>
    <w:tmpl w:val="E0B8845E"/>
    <w:lvl w:ilvl="0" w:tplc="5F06C140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2">
    <w:nsid w:val="3BF03592"/>
    <w:multiLevelType w:val="hybridMultilevel"/>
    <w:tmpl w:val="A3D46358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>
      <w:start w:val="1"/>
      <w:numFmt w:val="lowerLetter"/>
      <w:lvlText w:val="%2."/>
      <w:lvlJc w:val="left"/>
      <w:pPr>
        <w:ind w:left="1470" w:hanging="360"/>
      </w:pPr>
    </w:lvl>
    <w:lvl w:ilvl="2" w:tplc="0419001B">
      <w:start w:val="1"/>
      <w:numFmt w:val="lowerRoman"/>
      <w:lvlText w:val="%3."/>
      <w:lvlJc w:val="right"/>
      <w:pPr>
        <w:ind w:left="2190" w:hanging="180"/>
      </w:pPr>
    </w:lvl>
    <w:lvl w:ilvl="3" w:tplc="0419000F">
      <w:start w:val="1"/>
      <w:numFmt w:val="decimal"/>
      <w:lvlText w:val="%4."/>
      <w:lvlJc w:val="left"/>
      <w:pPr>
        <w:ind w:left="2910" w:hanging="360"/>
      </w:pPr>
    </w:lvl>
    <w:lvl w:ilvl="4" w:tplc="04190019">
      <w:start w:val="1"/>
      <w:numFmt w:val="lowerLetter"/>
      <w:lvlText w:val="%5."/>
      <w:lvlJc w:val="left"/>
      <w:pPr>
        <w:ind w:left="3630" w:hanging="360"/>
      </w:pPr>
    </w:lvl>
    <w:lvl w:ilvl="5" w:tplc="0419001B">
      <w:start w:val="1"/>
      <w:numFmt w:val="lowerRoman"/>
      <w:lvlText w:val="%6."/>
      <w:lvlJc w:val="right"/>
      <w:pPr>
        <w:ind w:left="4350" w:hanging="180"/>
      </w:pPr>
    </w:lvl>
    <w:lvl w:ilvl="6" w:tplc="0419000F">
      <w:start w:val="1"/>
      <w:numFmt w:val="decimal"/>
      <w:lvlText w:val="%7."/>
      <w:lvlJc w:val="left"/>
      <w:pPr>
        <w:ind w:left="5070" w:hanging="360"/>
      </w:pPr>
    </w:lvl>
    <w:lvl w:ilvl="7" w:tplc="04190019">
      <w:start w:val="1"/>
      <w:numFmt w:val="lowerLetter"/>
      <w:lvlText w:val="%8."/>
      <w:lvlJc w:val="left"/>
      <w:pPr>
        <w:ind w:left="5790" w:hanging="360"/>
      </w:pPr>
    </w:lvl>
    <w:lvl w:ilvl="8" w:tplc="0419001B">
      <w:start w:val="1"/>
      <w:numFmt w:val="lowerRoman"/>
      <w:lvlText w:val="%9."/>
      <w:lvlJc w:val="right"/>
      <w:pPr>
        <w:ind w:left="6510" w:hanging="180"/>
      </w:pPr>
    </w:lvl>
  </w:abstractNum>
  <w:abstractNum w:abstractNumId="43">
    <w:nsid w:val="45F1765B"/>
    <w:multiLevelType w:val="hybridMultilevel"/>
    <w:tmpl w:val="AEE2A76A"/>
    <w:lvl w:ilvl="0" w:tplc="A9BE83D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4">
    <w:nsid w:val="672A1309"/>
    <w:multiLevelType w:val="multilevel"/>
    <w:tmpl w:val="386029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2"/>
  </w:num>
  <w:num w:numId="43">
    <w:abstractNumId w:val="41"/>
  </w:num>
  <w:num w:numId="44">
    <w:abstractNumId w:val="43"/>
  </w:num>
  <w:num w:numId="45">
    <w:abstractNumId w:val="4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0226"/>
    <w:rsid w:val="00026BE8"/>
    <w:rsid w:val="00032893"/>
    <w:rsid w:val="000337B0"/>
    <w:rsid w:val="0007169A"/>
    <w:rsid w:val="001107DB"/>
    <w:rsid w:val="00135AB4"/>
    <w:rsid w:val="00143803"/>
    <w:rsid w:val="00165C00"/>
    <w:rsid w:val="00165DB3"/>
    <w:rsid w:val="00197CA0"/>
    <w:rsid w:val="001D2F32"/>
    <w:rsid w:val="001E6370"/>
    <w:rsid w:val="001F25C5"/>
    <w:rsid w:val="00253544"/>
    <w:rsid w:val="002865CF"/>
    <w:rsid w:val="00297CD4"/>
    <w:rsid w:val="002A6514"/>
    <w:rsid w:val="00307424"/>
    <w:rsid w:val="00320297"/>
    <w:rsid w:val="00320A36"/>
    <w:rsid w:val="00342B1E"/>
    <w:rsid w:val="003554DF"/>
    <w:rsid w:val="003976F8"/>
    <w:rsid w:val="003A33F6"/>
    <w:rsid w:val="003B6050"/>
    <w:rsid w:val="003B6DCE"/>
    <w:rsid w:val="003C00CA"/>
    <w:rsid w:val="004038FC"/>
    <w:rsid w:val="004332C4"/>
    <w:rsid w:val="004339F6"/>
    <w:rsid w:val="00444B1B"/>
    <w:rsid w:val="00483E14"/>
    <w:rsid w:val="004935CC"/>
    <w:rsid w:val="004A2E77"/>
    <w:rsid w:val="004B547C"/>
    <w:rsid w:val="004E56ED"/>
    <w:rsid w:val="005B6BA7"/>
    <w:rsid w:val="00631331"/>
    <w:rsid w:val="006501F9"/>
    <w:rsid w:val="00773F6C"/>
    <w:rsid w:val="00785F43"/>
    <w:rsid w:val="00793700"/>
    <w:rsid w:val="007A0648"/>
    <w:rsid w:val="007C4A18"/>
    <w:rsid w:val="00800226"/>
    <w:rsid w:val="008458F9"/>
    <w:rsid w:val="008842E2"/>
    <w:rsid w:val="00895F07"/>
    <w:rsid w:val="008D06D4"/>
    <w:rsid w:val="008E0B14"/>
    <w:rsid w:val="008F0500"/>
    <w:rsid w:val="008F6A25"/>
    <w:rsid w:val="00907C80"/>
    <w:rsid w:val="00921FA3"/>
    <w:rsid w:val="009671DE"/>
    <w:rsid w:val="0096741D"/>
    <w:rsid w:val="00973744"/>
    <w:rsid w:val="009A0369"/>
    <w:rsid w:val="009F6008"/>
    <w:rsid w:val="009F6682"/>
    <w:rsid w:val="00A41A27"/>
    <w:rsid w:val="00A60288"/>
    <w:rsid w:val="00A60790"/>
    <w:rsid w:val="00A97FE6"/>
    <w:rsid w:val="00AB6858"/>
    <w:rsid w:val="00AE7CCE"/>
    <w:rsid w:val="00B55C88"/>
    <w:rsid w:val="00B81E1D"/>
    <w:rsid w:val="00BC02EA"/>
    <w:rsid w:val="00C32F12"/>
    <w:rsid w:val="00C77FB4"/>
    <w:rsid w:val="00CF2F1B"/>
    <w:rsid w:val="00D07435"/>
    <w:rsid w:val="00D450C9"/>
    <w:rsid w:val="00D61D33"/>
    <w:rsid w:val="00D74D27"/>
    <w:rsid w:val="00DE74A1"/>
    <w:rsid w:val="00DF2AAB"/>
    <w:rsid w:val="00E97D15"/>
    <w:rsid w:val="00EE7D92"/>
    <w:rsid w:val="00F24ED7"/>
    <w:rsid w:val="00F424E0"/>
    <w:rsid w:val="00F90890"/>
    <w:rsid w:val="00FA1713"/>
    <w:rsid w:val="00FD4C2A"/>
    <w:rsid w:val="00FD6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0CA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00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0022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9F6682"/>
    <w:rPr>
      <w:color w:val="auto"/>
      <w:u w:val="single"/>
    </w:rPr>
  </w:style>
  <w:style w:type="character" w:customStyle="1" w:styleId="7Exact">
    <w:name w:val="Основной текст (7) Exact"/>
    <w:basedOn w:val="a0"/>
    <w:uiPriority w:val="99"/>
    <w:rsid w:val="009F6682"/>
    <w:rPr>
      <w:rFonts w:ascii="Times New Roman" w:hAnsi="Times New Roman" w:cs="Times New Roman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uiPriority w:val="99"/>
    <w:locked/>
    <w:rsid w:val="009F6682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31">
    <w:name w:val="Основной текст (3) + Малые прописные"/>
    <w:basedOn w:val="3"/>
    <w:uiPriority w:val="99"/>
    <w:rsid w:val="009F6682"/>
    <w:rPr>
      <w:smallCaps/>
    </w:rPr>
  </w:style>
  <w:style w:type="character" w:customStyle="1" w:styleId="a6">
    <w:name w:val="Колонтитул_"/>
    <w:basedOn w:val="a0"/>
    <w:link w:val="1"/>
    <w:uiPriority w:val="99"/>
    <w:locked/>
    <w:rsid w:val="009F6682"/>
    <w:rPr>
      <w:rFonts w:ascii="Times New Roman" w:hAnsi="Times New Roman" w:cs="Times New Roman"/>
      <w:shd w:val="clear" w:color="auto" w:fill="FFFFFF"/>
    </w:rPr>
  </w:style>
  <w:style w:type="character" w:customStyle="1" w:styleId="a7">
    <w:name w:val="Колонтитул"/>
    <w:basedOn w:val="a6"/>
    <w:uiPriority w:val="99"/>
    <w:rsid w:val="009F6682"/>
  </w:style>
  <w:style w:type="character" w:customStyle="1" w:styleId="4">
    <w:name w:val="Основной текст (4)_"/>
    <w:basedOn w:val="a0"/>
    <w:link w:val="40"/>
    <w:uiPriority w:val="99"/>
    <w:locked/>
    <w:rsid w:val="009F6682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4Verdana">
    <w:name w:val="Основной текст (4) + Verdana"/>
    <w:basedOn w:val="4"/>
    <w:uiPriority w:val="99"/>
    <w:rsid w:val="009F6682"/>
    <w:rPr>
      <w:rFonts w:ascii="Verdana" w:hAnsi="Verdana" w:cs="Verdana"/>
      <w:spacing w:val="0"/>
    </w:rPr>
  </w:style>
  <w:style w:type="character" w:customStyle="1" w:styleId="5">
    <w:name w:val="Основной текст (5)_"/>
    <w:basedOn w:val="a0"/>
    <w:link w:val="50"/>
    <w:uiPriority w:val="99"/>
    <w:locked/>
    <w:rsid w:val="009F6682"/>
    <w:rPr>
      <w:rFonts w:ascii="Calibri" w:hAnsi="Calibri" w:cs="Calibri"/>
      <w:i/>
      <w:iCs/>
      <w:spacing w:val="-3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locked/>
    <w:rsid w:val="009F6682"/>
    <w:rPr>
      <w:rFonts w:ascii="Verdana" w:hAnsi="Verdana" w:cs="Verdana"/>
      <w:i/>
      <w:iCs/>
      <w:sz w:val="24"/>
      <w:szCs w:val="24"/>
      <w:shd w:val="clear" w:color="auto" w:fill="FFFFFF"/>
    </w:rPr>
  </w:style>
  <w:style w:type="character" w:customStyle="1" w:styleId="10">
    <w:name w:val="Заголовок №1_"/>
    <w:basedOn w:val="a0"/>
    <w:link w:val="11"/>
    <w:uiPriority w:val="99"/>
    <w:locked/>
    <w:rsid w:val="009F6682"/>
    <w:rPr>
      <w:rFonts w:ascii="Times New Roman" w:hAnsi="Times New Roman" w:cs="Times New Roman"/>
      <w:b/>
      <w:bCs/>
      <w:sz w:val="40"/>
      <w:szCs w:val="40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locked/>
    <w:rsid w:val="009F6682"/>
    <w:rPr>
      <w:rFonts w:ascii="Times New Roman" w:hAnsi="Times New Roman" w:cs="Times New Roman"/>
      <w:sz w:val="38"/>
      <w:szCs w:val="38"/>
      <w:shd w:val="clear" w:color="auto" w:fill="FFFFFF"/>
    </w:rPr>
  </w:style>
  <w:style w:type="character" w:customStyle="1" w:styleId="8">
    <w:name w:val="Основной текст (8)_"/>
    <w:basedOn w:val="a0"/>
    <w:link w:val="80"/>
    <w:uiPriority w:val="99"/>
    <w:locked/>
    <w:rsid w:val="009F6682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9">
    <w:name w:val="Основной текст (9)_"/>
    <w:basedOn w:val="a0"/>
    <w:link w:val="91"/>
    <w:uiPriority w:val="99"/>
    <w:locked/>
    <w:rsid w:val="009F6682"/>
    <w:rPr>
      <w:rFonts w:ascii="Times New Roman" w:hAnsi="Times New Roman" w:cs="Times New Roman"/>
      <w:shd w:val="clear" w:color="auto" w:fill="FFFFFF"/>
    </w:rPr>
  </w:style>
  <w:style w:type="character" w:customStyle="1" w:styleId="90">
    <w:name w:val="Основной текст (9) + Полужирный"/>
    <w:basedOn w:val="9"/>
    <w:uiPriority w:val="99"/>
    <w:rsid w:val="009F6682"/>
    <w:rPr>
      <w:b/>
      <w:bCs/>
    </w:rPr>
  </w:style>
  <w:style w:type="character" w:customStyle="1" w:styleId="811">
    <w:name w:val="Основной текст (8) + 11"/>
    <w:aliases w:val="5 pt,Не полужирный,Курсив,Интервал 0 pt"/>
    <w:basedOn w:val="8"/>
    <w:uiPriority w:val="99"/>
    <w:rsid w:val="009F6682"/>
    <w:rPr>
      <w:i/>
      <w:iCs/>
      <w:spacing w:val="-10"/>
      <w:sz w:val="23"/>
      <w:szCs w:val="23"/>
    </w:rPr>
  </w:style>
  <w:style w:type="character" w:customStyle="1" w:styleId="910">
    <w:name w:val="Основной текст (9) + 10"/>
    <w:aliases w:val="5 pt15,Полужирный,Курсив10"/>
    <w:basedOn w:val="9"/>
    <w:uiPriority w:val="99"/>
    <w:rsid w:val="009F6682"/>
    <w:rPr>
      <w:b/>
      <w:bCs/>
      <w:i/>
      <w:iCs/>
      <w:sz w:val="21"/>
      <w:szCs w:val="21"/>
    </w:rPr>
  </w:style>
  <w:style w:type="character" w:customStyle="1" w:styleId="81">
    <w:name w:val="Основной текст (8) + Курсив"/>
    <w:basedOn w:val="8"/>
    <w:uiPriority w:val="99"/>
    <w:rsid w:val="009F6682"/>
    <w:rPr>
      <w:i/>
      <w:iCs/>
    </w:rPr>
  </w:style>
  <w:style w:type="character" w:customStyle="1" w:styleId="92">
    <w:name w:val="Основной текст (9)"/>
    <w:basedOn w:val="9"/>
    <w:uiPriority w:val="99"/>
    <w:rsid w:val="009F6682"/>
    <w:rPr>
      <w:u w:val="single"/>
    </w:rPr>
  </w:style>
  <w:style w:type="character" w:customStyle="1" w:styleId="21">
    <w:name w:val="Заголовок №2_"/>
    <w:basedOn w:val="a0"/>
    <w:link w:val="22"/>
    <w:uiPriority w:val="99"/>
    <w:locked/>
    <w:rsid w:val="009F6682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11">
    <w:name w:val="Заголовок №2 + 11"/>
    <w:aliases w:val="5 pt14,Не полужирный7,Курсив9"/>
    <w:basedOn w:val="21"/>
    <w:uiPriority w:val="99"/>
    <w:rsid w:val="009F6682"/>
    <w:rPr>
      <w:i/>
      <w:iCs/>
      <w:sz w:val="23"/>
      <w:szCs w:val="23"/>
    </w:rPr>
  </w:style>
  <w:style w:type="character" w:customStyle="1" w:styleId="9104">
    <w:name w:val="Основной текст (9) + 104"/>
    <w:aliases w:val="5 pt13,Полужирный6,Курсив8"/>
    <w:basedOn w:val="9"/>
    <w:uiPriority w:val="99"/>
    <w:rsid w:val="009F6682"/>
    <w:rPr>
      <w:b/>
      <w:bCs/>
      <w:i/>
      <w:iCs/>
      <w:spacing w:val="0"/>
      <w:sz w:val="21"/>
      <w:szCs w:val="21"/>
    </w:rPr>
  </w:style>
  <w:style w:type="character" w:customStyle="1" w:styleId="100">
    <w:name w:val="Основной текст (10)_"/>
    <w:basedOn w:val="a0"/>
    <w:link w:val="101"/>
    <w:uiPriority w:val="99"/>
    <w:locked/>
    <w:rsid w:val="009F6682"/>
    <w:rPr>
      <w:rFonts w:ascii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character" w:customStyle="1" w:styleId="1011pt">
    <w:name w:val="Основной текст (10) + 11 pt"/>
    <w:aliases w:val="Не полужирный6,Не курсив"/>
    <w:basedOn w:val="100"/>
    <w:uiPriority w:val="99"/>
    <w:rsid w:val="009F6682"/>
    <w:rPr>
      <w:sz w:val="22"/>
      <w:szCs w:val="22"/>
    </w:rPr>
  </w:style>
  <w:style w:type="character" w:customStyle="1" w:styleId="9103">
    <w:name w:val="Основной текст (9) + 103"/>
    <w:aliases w:val="5 pt12,Полужирный5,Курсив7"/>
    <w:basedOn w:val="9"/>
    <w:uiPriority w:val="99"/>
    <w:rsid w:val="009F6682"/>
    <w:rPr>
      <w:b/>
      <w:bCs/>
      <w:i/>
      <w:iCs/>
      <w:sz w:val="21"/>
      <w:szCs w:val="21"/>
      <w:u w:val="single"/>
    </w:rPr>
  </w:style>
  <w:style w:type="character" w:customStyle="1" w:styleId="9102">
    <w:name w:val="Основной текст (9) + 102"/>
    <w:aliases w:val="5 pt11,Полужирный4,Курсив6"/>
    <w:basedOn w:val="9"/>
    <w:uiPriority w:val="99"/>
    <w:rsid w:val="009F6682"/>
    <w:rPr>
      <w:b/>
      <w:bCs/>
      <w:i/>
      <w:iCs/>
      <w:spacing w:val="0"/>
      <w:sz w:val="21"/>
      <w:szCs w:val="21"/>
    </w:rPr>
  </w:style>
  <w:style w:type="character" w:customStyle="1" w:styleId="210">
    <w:name w:val="Заголовок №2 + 10"/>
    <w:aliases w:val="5 pt10,Курсив5"/>
    <w:basedOn w:val="21"/>
    <w:uiPriority w:val="99"/>
    <w:rsid w:val="009F6682"/>
    <w:rPr>
      <w:i/>
      <w:iCs/>
      <w:sz w:val="21"/>
      <w:szCs w:val="21"/>
    </w:rPr>
  </w:style>
  <w:style w:type="character" w:customStyle="1" w:styleId="110">
    <w:name w:val="Основной текст (11)_"/>
    <w:basedOn w:val="a0"/>
    <w:link w:val="111"/>
    <w:uiPriority w:val="99"/>
    <w:locked/>
    <w:rsid w:val="009F6682"/>
    <w:rPr>
      <w:rFonts w:ascii="SimHei" w:eastAsia="SimHei" w:cs="SimHei"/>
      <w:i/>
      <w:iCs/>
      <w:sz w:val="26"/>
      <w:szCs w:val="26"/>
      <w:shd w:val="clear" w:color="auto" w:fill="FFFFFF"/>
    </w:rPr>
  </w:style>
  <w:style w:type="character" w:customStyle="1" w:styleId="12">
    <w:name w:val="Заголовок №1 (2)_"/>
    <w:basedOn w:val="a0"/>
    <w:link w:val="120"/>
    <w:uiPriority w:val="99"/>
    <w:locked/>
    <w:rsid w:val="009F6682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99">
    <w:name w:val="Основной текст (9) + 9"/>
    <w:aliases w:val="5 pt9"/>
    <w:basedOn w:val="9"/>
    <w:uiPriority w:val="99"/>
    <w:rsid w:val="009F6682"/>
    <w:rPr>
      <w:sz w:val="19"/>
      <w:szCs w:val="19"/>
    </w:rPr>
  </w:style>
  <w:style w:type="character" w:customStyle="1" w:styleId="910pt">
    <w:name w:val="Основной текст (9) + 10 pt"/>
    <w:aliases w:val="Полужирный3"/>
    <w:basedOn w:val="9"/>
    <w:uiPriority w:val="99"/>
    <w:rsid w:val="009F6682"/>
    <w:rPr>
      <w:b/>
      <w:bCs/>
      <w:sz w:val="20"/>
      <w:szCs w:val="20"/>
    </w:rPr>
  </w:style>
  <w:style w:type="character" w:customStyle="1" w:styleId="9101">
    <w:name w:val="Основной текст (9) + 101"/>
    <w:aliases w:val="5 pt8,Полужирный2,Курсив4"/>
    <w:basedOn w:val="9"/>
    <w:uiPriority w:val="99"/>
    <w:rsid w:val="009F6682"/>
    <w:rPr>
      <w:b/>
      <w:bCs/>
      <w:i/>
      <w:iCs/>
      <w:sz w:val="21"/>
      <w:szCs w:val="21"/>
    </w:rPr>
  </w:style>
  <w:style w:type="character" w:customStyle="1" w:styleId="9Calibri">
    <w:name w:val="Основной текст (9) + Calibri"/>
    <w:aliases w:val="10 pt,Курсив3,Интервал 0 pt2"/>
    <w:basedOn w:val="9"/>
    <w:uiPriority w:val="99"/>
    <w:rsid w:val="009F6682"/>
    <w:rPr>
      <w:rFonts w:ascii="Calibri" w:hAnsi="Calibri" w:cs="Calibri"/>
      <w:i/>
      <w:iCs/>
      <w:spacing w:val="-10"/>
      <w:sz w:val="20"/>
      <w:szCs w:val="20"/>
    </w:rPr>
  </w:style>
  <w:style w:type="character" w:customStyle="1" w:styleId="102">
    <w:name w:val="Колонтитул + 10"/>
    <w:aliases w:val="5 pt7,Полужирный1"/>
    <w:basedOn w:val="a6"/>
    <w:uiPriority w:val="99"/>
    <w:rsid w:val="009F6682"/>
    <w:rPr>
      <w:b/>
      <w:bCs/>
      <w:sz w:val="21"/>
      <w:szCs w:val="21"/>
    </w:rPr>
  </w:style>
  <w:style w:type="character" w:customStyle="1" w:styleId="121">
    <w:name w:val="Основной текст (12)_"/>
    <w:basedOn w:val="a0"/>
    <w:link w:val="122"/>
    <w:uiPriority w:val="99"/>
    <w:locked/>
    <w:rsid w:val="009F6682"/>
    <w:rPr>
      <w:rFonts w:ascii="Gulim" w:eastAsia="Gulim" w:cs="Gulim"/>
      <w:sz w:val="26"/>
      <w:szCs w:val="26"/>
      <w:shd w:val="clear" w:color="auto" w:fill="FFFFFF"/>
    </w:rPr>
  </w:style>
  <w:style w:type="character" w:customStyle="1" w:styleId="103">
    <w:name w:val="Основной текст (10)"/>
    <w:basedOn w:val="100"/>
    <w:uiPriority w:val="99"/>
    <w:rsid w:val="009F6682"/>
  </w:style>
  <w:style w:type="character" w:customStyle="1" w:styleId="23">
    <w:name w:val="Колонтитул (2)_"/>
    <w:basedOn w:val="a0"/>
    <w:link w:val="24"/>
    <w:uiPriority w:val="99"/>
    <w:locked/>
    <w:rsid w:val="009F6682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9">
    <w:name w:val="Колонтитул (2) + 9"/>
    <w:aliases w:val="5 pt6,Курсив2"/>
    <w:basedOn w:val="23"/>
    <w:uiPriority w:val="99"/>
    <w:rsid w:val="009F6682"/>
    <w:rPr>
      <w:i/>
      <w:iCs/>
      <w:sz w:val="19"/>
      <w:szCs w:val="19"/>
    </w:rPr>
  </w:style>
  <w:style w:type="character" w:customStyle="1" w:styleId="13">
    <w:name w:val="Основной текст (13)_"/>
    <w:basedOn w:val="a0"/>
    <w:link w:val="131"/>
    <w:uiPriority w:val="99"/>
    <w:locked/>
    <w:rsid w:val="009F6682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130">
    <w:name w:val="Основной текст (13)"/>
    <w:basedOn w:val="13"/>
    <w:uiPriority w:val="99"/>
    <w:rsid w:val="009F6682"/>
    <w:rPr>
      <w:u w:val="single"/>
    </w:rPr>
  </w:style>
  <w:style w:type="character" w:customStyle="1" w:styleId="32">
    <w:name w:val="Колонтитул (3)_"/>
    <w:basedOn w:val="a0"/>
    <w:link w:val="33"/>
    <w:uiPriority w:val="99"/>
    <w:locked/>
    <w:rsid w:val="009F6682"/>
    <w:rPr>
      <w:rFonts w:ascii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311pt">
    <w:name w:val="Колонтитул (3) + 11 pt"/>
    <w:aliases w:val="Интервал 0 pt1"/>
    <w:basedOn w:val="32"/>
    <w:uiPriority w:val="99"/>
    <w:rsid w:val="009F6682"/>
    <w:rPr>
      <w:spacing w:val="-10"/>
      <w:sz w:val="22"/>
      <w:szCs w:val="22"/>
    </w:rPr>
  </w:style>
  <w:style w:type="character" w:customStyle="1" w:styleId="94">
    <w:name w:val="Основной текст (9) + 4"/>
    <w:aliases w:val="5 pt5"/>
    <w:basedOn w:val="9"/>
    <w:uiPriority w:val="99"/>
    <w:rsid w:val="009F6682"/>
    <w:rPr>
      <w:sz w:val="9"/>
      <w:szCs w:val="9"/>
    </w:rPr>
  </w:style>
  <w:style w:type="character" w:customStyle="1" w:styleId="9Garamond">
    <w:name w:val="Основной текст (9) + Garamond"/>
    <w:aliases w:val="12 pt,Курсив1"/>
    <w:basedOn w:val="9"/>
    <w:uiPriority w:val="99"/>
    <w:rsid w:val="009F6682"/>
    <w:rPr>
      <w:rFonts w:ascii="Garamond" w:hAnsi="Garamond" w:cs="Garamond"/>
      <w:i/>
      <w:iCs/>
      <w:sz w:val="24"/>
      <w:szCs w:val="24"/>
    </w:rPr>
  </w:style>
  <w:style w:type="character" w:customStyle="1" w:styleId="910pt1">
    <w:name w:val="Основной текст (9) + 10 pt1"/>
    <w:basedOn w:val="9"/>
    <w:uiPriority w:val="99"/>
    <w:rsid w:val="009F6682"/>
    <w:rPr>
      <w:sz w:val="20"/>
      <w:szCs w:val="20"/>
    </w:rPr>
  </w:style>
  <w:style w:type="character" w:customStyle="1" w:styleId="14">
    <w:name w:val="Основной текст (14)_"/>
    <w:basedOn w:val="a0"/>
    <w:link w:val="140"/>
    <w:uiPriority w:val="99"/>
    <w:locked/>
    <w:rsid w:val="009F6682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a8">
    <w:name w:val="Подпись к таблице_"/>
    <w:basedOn w:val="a0"/>
    <w:link w:val="a9"/>
    <w:uiPriority w:val="99"/>
    <w:locked/>
    <w:rsid w:val="009F6682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311pt">
    <w:name w:val="Основной текст (13) + 11 pt"/>
    <w:basedOn w:val="13"/>
    <w:uiPriority w:val="99"/>
    <w:rsid w:val="009F6682"/>
    <w:rPr>
      <w:sz w:val="22"/>
      <w:szCs w:val="22"/>
    </w:rPr>
  </w:style>
  <w:style w:type="character" w:customStyle="1" w:styleId="1411pt">
    <w:name w:val="Основной текст (14) + 11 pt"/>
    <w:aliases w:val="Не полужирный5,Не курсив6"/>
    <w:basedOn w:val="14"/>
    <w:uiPriority w:val="99"/>
    <w:rsid w:val="009F6682"/>
    <w:rPr>
      <w:sz w:val="22"/>
      <w:szCs w:val="22"/>
    </w:rPr>
  </w:style>
  <w:style w:type="character" w:customStyle="1" w:styleId="41">
    <w:name w:val="Колонтитул (4)_"/>
    <w:basedOn w:val="a0"/>
    <w:link w:val="42"/>
    <w:uiPriority w:val="99"/>
    <w:locked/>
    <w:rsid w:val="009F6682"/>
    <w:rPr>
      <w:rFonts w:ascii="Times New Roman" w:hAnsi="Times New Roman" w:cs="Times New Roman"/>
      <w:b/>
      <w:bCs/>
      <w:i/>
      <w:iCs/>
      <w:spacing w:val="-10"/>
      <w:shd w:val="clear" w:color="auto" w:fill="FFFFFF"/>
    </w:rPr>
  </w:style>
  <w:style w:type="character" w:customStyle="1" w:styleId="40pt">
    <w:name w:val="Колонтитул (4) + Интервал 0 pt"/>
    <w:basedOn w:val="41"/>
    <w:uiPriority w:val="99"/>
    <w:rsid w:val="009F6682"/>
    <w:rPr>
      <w:spacing w:val="0"/>
    </w:rPr>
  </w:style>
  <w:style w:type="character" w:customStyle="1" w:styleId="1411pt1">
    <w:name w:val="Основной текст (14) + 11 pt1"/>
    <w:aliases w:val="Не полужирный4,Не курсив5,Интервал 1 pt"/>
    <w:basedOn w:val="14"/>
    <w:uiPriority w:val="99"/>
    <w:rsid w:val="009F6682"/>
    <w:rPr>
      <w:spacing w:val="30"/>
      <w:sz w:val="22"/>
      <w:szCs w:val="22"/>
    </w:rPr>
  </w:style>
  <w:style w:type="character" w:customStyle="1" w:styleId="149">
    <w:name w:val="Основной текст (14) + 9"/>
    <w:aliases w:val="5 pt4,Не полужирный3,Не курсив4"/>
    <w:basedOn w:val="14"/>
    <w:uiPriority w:val="99"/>
    <w:rsid w:val="009F6682"/>
    <w:rPr>
      <w:sz w:val="19"/>
      <w:szCs w:val="19"/>
    </w:rPr>
  </w:style>
  <w:style w:type="character" w:customStyle="1" w:styleId="1491">
    <w:name w:val="Основной текст (14) + 91"/>
    <w:aliases w:val="5 pt3,Не полужирный2,Не курсив3,Малые прописные"/>
    <w:basedOn w:val="14"/>
    <w:uiPriority w:val="99"/>
    <w:rsid w:val="009F6682"/>
    <w:rPr>
      <w:smallCaps/>
      <w:sz w:val="19"/>
      <w:szCs w:val="19"/>
      <w:lang w:val="en-US" w:eastAsia="en-US"/>
    </w:rPr>
  </w:style>
  <w:style w:type="character" w:customStyle="1" w:styleId="14Arial">
    <w:name w:val="Основной текст (14) + Arial"/>
    <w:aliases w:val="10,5 pt2,Не полужирный1,Не курсив2"/>
    <w:basedOn w:val="14"/>
    <w:uiPriority w:val="99"/>
    <w:rsid w:val="009F6682"/>
    <w:rPr>
      <w:rFonts w:ascii="Arial" w:hAnsi="Arial" w:cs="Arial"/>
      <w:sz w:val="21"/>
      <w:szCs w:val="21"/>
    </w:rPr>
  </w:style>
  <w:style w:type="character" w:customStyle="1" w:styleId="14Arial1">
    <w:name w:val="Основной текст (14) + Arial1"/>
    <w:aliases w:val="9,5 pt1,Не курсив1"/>
    <w:basedOn w:val="14"/>
    <w:uiPriority w:val="99"/>
    <w:rsid w:val="009F6682"/>
    <w:rPr>
      <w:rFonts w:ascii="Arial" w:hAnsi="Arial" w:cs="Arial"/>
      <w:sz w:val="19"/>
      <w:szCs w:val="19"/>
    </w:rPr>
  </w:style>
  <w:style w:type="character" w:customStyle="1" w:styleId="7">
    <w:name w:val="Основной текст (7)_"/>
    <w:basedOn w:val="a0"/>
    <w:link w:val="71"/>
    <w:uiPriority w:val="99"/>
    <w:locked/>
    <w:rsid w:val="009F6682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70">
    <w:name w:val="Основной текст (7)"/>
    <w:basedOn w:val="7"/>
    <w:uiPriority w:val="99"/>
    <w:rsid w:val="009F6682"/>
    <w:rPr>
      <w:u w:val="single"/>
    </w:rPr>
  </w:style>
  <w:style w:type="paragraph" w:customStyle="1" w:styleId="71">
    <w:name w:val="Основной текст (7)1"/>
    <w:basedOn w:val="a"/>
    <w:link w:val="7"/>
    <w:uiPriority w:val="99"/>
    <w:rsid w:val="009F6682"/>
    <w:pPr>
      <w:widowControl w:val="0"/>
      <w:shd w:val="clear" w:color="auto" w:fill="FFFFFF"/>
      <w:spacing w:after="0" w:line="239" w:lineRule="exact"/>
      <w:jc w:val="both"/>
    </w:pPr>
    <w:rPr>
      <w:sz w:val="19"/>
      <w:szCs w:val="19"/>
    </w:rPr>
  </w:style>
  <w:style w:type="paragraph" w:customStyle="1" w:styleId="30">
    <w:name w:val="Основной текст (3)"/>
    <w:basedOn w:val="a"/>
    <w:link w:val="3"/>
    <w:uiPriority w:val="99"/>
    <w:rsid w:val="009F6682"/>
    <w:pPr>
      <w:widowControl w:val="0"/>
      <w:shd w:val="clear" w:color="auto" w:fill="FFFFFF"/>
      <w:spacing w:after="0" w:line="240" w:lineRule="atLeast"/>
      <w:jc w:val="right"/>
    </w:pPr>
    <w:rPr>
      <w:sz w:val="21"/>
      <w:szCs w:val="21"/>
    </w:rPr>
  </w:style>
  <w:style w:type="paragraph" w:customStyle="1" w:styleId="1">
    <w:name w:val="Колонтитул1"/>
    <w:basedOn w:val="a"/>
    <w:link w:val="a6"/>
    <w:uiPriority w:val="99"/>
    <w:rsid w:val="009F6682"/>
    <w:pPr>
      <w:widowControl w:val="0"/>
      <w:shd w:val="clear" w:color="auto" w:fill="FFFFFF"/>
      <w:spacing w:after="0" w:line="240" w:lineRule="atLeast"/>
    </w:pPr>
  </w:style>
  <w:style w:type="paragraph" w:customStyle="1" w:styleId="40">
    <w:name w:val="Основной текст (4)"/>
    <w:basedOn w:val="a"/>
    <w:link w:val="4"/>
    <w:uiPriority w:val="99"/>
    <w:rsid w:val="009F6682"/>
    <w:pPr>
      <w:widowControl w:val="0"/>
      <w:shd w:val="clear" w:color="auto" w:fill="FFFFFF"/>
      <w:spacing w:after="360" w:line="240" w:lineRule="atLeast"/>
      <w:jc w:val="right"/>
    </w:pPr>
    <w:rPr>
      <w:sz w:val="20"/>
      <w:szCs w:val="20"/>
    </w:rPr>
  </w:style>
  <w:style w:type="paragraph" w:customStyle="1" w:styleId="50">
    <w:name w:val="Основной текст (5)"/>
    <w:basedOn w:val="a"/>
    <w:link w:val="5"/>
    <w:uiPriority w:val="99"/>
    <w:rsid w:val="009F6682"/>
    <w:pPr>
      <w:widowControl w:val="0"/>
      <w:shd w:val="clear" w:color="auto" w:fill="FFFFFF"/>
      <w:spacing w:before="360" w:after="0" w:line="240" w:lineRule="atLeast"/>
    </w:pPr>
    <w:rPr>
      <w:i/>
      <w:iCs/>
      <w:spacing w:val="-30"/>
      <w:sz w:val="20"/>
      <w:szCs w:val="20"/>
    </w:rPr>
  </w:style>
  <w:style w:type="paragraph" w:customStyle="1" w:styleId="60">
    <w:name w:val="Основной текст (6)"/>
    <w:basedOn w:val="a"/>
    <w:link w:val="6"/>
    <w:uiPriority w:val="99"/>
    <w:rsid w:val="009F6682"/>
    <w:pPr>
      <w:widowControl w:val="0"/>
      <w:shd w:val="clear" w:color="auto" w:fill="FFFFFF"/>
      <w:spacing w:after="1860" w:line="240" w:lineRule="atLeast"/>
    </w:pPr>
    <w:rPr>
      <w:rFonts w:ascii="Verdana" w:hAnsi="Verdana" w:cs="Verdana"/>
      <w:i/>
      <w:iCs/>
      <w:sz w:val="24"/>
      <w:szCs w:val="24"/>
    </w:rPr>
  </w:style>
  <w:style w:type="paragraph" w:customStyle="1" w:styleId="11">
    <w:name w:val="Заголовок №1"/>
    <w:basedOn w:val="a"/>
    <w:link w:val="10"/>
    <w:uiPriority w:val="99"/>
    <w:rsid w:val="009F6682"/>
    <w:pPr>
      <w:widowControl w:val="0"/>
      <w:shd w:val="clear" w:color="auto" w:fill="FFFFFF"/>
      <w:spacing w:before="1860" w:after="0" w:line="481" w:lineRule="exact"/>
      <w:jc w:val="center"/>
      <w:outlineLvl w:val="0"/>
    </w:pPr>
    <w:rPr>
      <w:b/>
      <w:bCs/>
      <w:sz w:val="40"/>
      <w:szCs w:val="40"/>
    </w:rPr>
  </w:style>
  <w:style w:type="paragraph" w:customStyle="1" w:styleId="20">
    <w:name w:val="Основной текст (2)"/>
    <w:basedOn w:val="a"/>
    <w:link w:val="2"/>
    <w:uiPriority w:val="99"/>
    <w:rsid w:val="009F6682"/>
    <w:pPr>
      <w:widowControl w:val="0"/>
      <w:shd w:val="clear" w:color="auto" w:fill="FFFFFF"/>
      <w:spacing w:before="660" w:after="360" w:line="433" w:lineRule="exact"/>
      <w:jc w:val="center"/>
    </w:pPr>
    <w:rPr>
      <w:sz w:val="38"/>
      <w:szCs w:val="38"/>
    </w:rPr>
  </w:style>
  <w:style w:type="paragraph" w:customStyle="1" w:styleId="80">
    <w:name w:val="Основной текст (8)"/>
    <w:basedOn w:val="a"/>
    <w:link w:val="8"/>
    <w:uiPriority w:val="99"/>
    <w:rsid w:val="009F6682"/>
    <w:pPr>
      <w:widowControl w:val="0"/>
      <w:shd w:val="clear" w:color="auto" w:fill="FFFFFF"/>
      <w:spacing w:after="360" w:line="240" w:lineRule="atLeast"/>
    </w:pPr>
    <w:rPr>
      <w:b/>
      <w:bCs/>
    </w:rPr>
  </w:style>
  <w:style w:type="paragraph" w:customStyle="1" w:styleId="91">
    <w:name w:val="Основной текст (9)1"/>
    <w:basedOn w:val="a"/>
    <w:link w:val="9"/>
    <w:uiPriority w:val="99"/>
    <w:rsid w:val="009F6682"/>
    <w:pPr>
      <w:widowControl w:val="0"/>
      <w:shd w:val="clear" w:color="auto" w:fill="FFFFFF"/>
      <w:spacing w:before="360" w:after="0" w:line="297" w:lineRule="exact"/>
      <w:jc w:val="both"/>
    </w:pPr>
  </w:style>
  <w:style w:type="paragraph" w:customStyle="1" w:styleId="22">
    <w:name w:val="Заголовок №2"/>
    <w:basedOn w:val="a"/>
    <w:link w:val="21"/>
    <w:uiPriority w:val="99"/>
    <w:rsid w:val="009F6682"/>
    <w:pPr>
      <w:widowControl w:val="0"/>
      <w:shd w:val="clear" w:color="auto" w:fill="FFFFFF"/>
      <w:spacing w:after="0" w:line="300" w:lineRule="exact"/>
      <w:jc w:val="both"/>
      <w:outlineLvl w:val="1"/>
    </w:pPr>
    <w:rPr>
      <w:b/>
      <w:bCs/>
    </w:rPr>
  </w:style>
  <w:style w:type="paragraph" w:customStyle="1" w:styleId="101">
    <w:name w:val="Основной текст (10)1"/>
    <w:basedOn w:val="a"/>
    <w:link w:val="100"/>
    <w:uiPriority w:val="99"/>
    <w:rsid w:val="009F6682"/>
    <w:pPr>
      <w:widowControl w:val="0"/>
      <w:shd w:val="clear" w:color="auto" w:fill="FFFFFF"/>
      <w:spacing w:after="0" w:line="389" w:lineRule="exact"/>
      <w:ind w:hanging="680"/>
      <w:jc w:val="both"/>
    </w:pPr>
    <w:rPr>
      <w:b/>
      <w:bCs/>
      <w:i/>
      <w:iCs/>
      <w:sz w:val="21"/>
      <w:szCs w:val="21"/>
    </w:rPr>
  </w:style>
  <w:style w:type="paragraph" w:customStyle="1" w:styleId="111">
    <w:name w:val="Основной текст (11)"/>
    <w:basedOn w:val="a"/>
    <w:link w:val="110"/>
    <w:uiPriority w:val="99"/>
    <w:rsid w:val="009F6682"/>
    <w:pPr>
      <w:widowControl w:val="0"/>
      <w:shd w:val="clear" w:color="auto" w:fill="FFFFFF"/>
      <w:spacing w:after="60" w:line="240" w:lineRule="atLeast"/>
    </w:pPr>
    <w:rPr>
      <w:rFonts w:ascii="SimHei" w:eastAsia="SimHei" w:cs="SimHei"/>
      <w:i/>
      <w:iCs/>
      <w:sz w:val="26"/>
      <w:szCs w:val="26"/>
    </w:rPr>
  </w:style>
  <w:style w:type="paragraph" w:customStyle="1" w:styleId="120">
    <w:name w:val="Заголовок №1 (2)"/>
    <w:basedOn w:val="a"/>
    <w:link w:val="12"/>
    <w:uiPriority w:val="99"/>
    <w:rsid w:val="009F6682"/>
    <w:pPr>
      <w:widowControl w:val="0"/>
      <w:shd w:val="clear" w:color="auto" w:fill="FFFFFF"/>
      <w:spacing w:after="120" w:line="240" w:lineRule="atLeast"/>
      <w:jc w:val="center"/>
      <w:outlineLvl w:val="0"/>
    </w:pPr>
    <w:rPr>
      <w:b/>
      <w:bCs/>
      <w:sz w:val="26"/>
      <w:szCs w:val="26"/>
    </w:rPr>
  </w:style>
  <w:style w:type="paragraph" w:customStyle="1" w:styleId="122">
    <w:name w:val="Основной текст (12)"/>
    <w:basedOn w:val="a"/>
    <w:link w:val="121"/>
    <w:uiPriority w:val="99"/>
    <w:rsid w:val="009F6682"/>
    <w:pPr>
      <w:widowControl w:val="0"/>
      <w:shd w:val="clear" w:color="auto" w:fill="FFFFFF"/>
      <w:spacing w:after="120" w:line="240" w:lineRule="atLeast"/>
    </w:pPr>
    <w:rPr>
      <w:rFonts w:ascii="Gulim" w:eastAsia="Gulim" w:cs="Gulim"/>
      <w:sz w:val="26"/>
      <w:szCs w:val="26"/>
    </w:rPr>
  </w:style>
  <w:style w:type="paragraph" w:customStyle="1" w:styleId="24">
    <w:name w:val="Колонтитул (2)"/>
    <w:basedOn w:val="a"/>
    <w:link w:val="23"/>
    <w:uiPriority w:val="99"/>
    <w:rsid w:val="009F6682"/>
    <w:pPr>
      <w:widowControl w:val="0"/>
      <w:shd w:val="clear" w:color="auto" w:fill="FFFFFF"/>
      <w:spacing w:after="0" w:line="240" w:lineRule="atLeast"/>
    </w:pPr>
    <w:rPr>
      <w:b/>
      <w:bCs/>
      <w:sz w:val="21"/>
      <w:szCs w:val="21"/>
    </w:rPr>
  </w:style>
  <w:style w:type="paragraph" w:customStyle="1" w:styleId="131">
    <w:name w:val="Основной текст (13)1"/>
    <w:basedOn w:val="a"/>
    <w:link w:val="13"/>
    <w:uiPriority w:val="99"/>
    <w:rsid w:val="009F6682"/>
    <w:pPr>
      <w:widowControl w:val="0"/>
      <w:shd w:val="clear" w:color="auto" w:fill="FFFFFF"/>
      <w:spacing w:after="1020" w:line="474" w:lineRule="exact"/>
    </w:pPr>
    <w:rPr>
      <w:sz w:val="19"/>
      <w:szCs w:val="19"/>
    </w:rPr>
  </w:style>
  <w:style w:type="paragraph" w:customStyle="1" w:styleId="33">
    <w:name w:val="Колонтитул (3)"/>
    <w:basedOn w:val="a"/>
    <w:link w:val="32"/>
    <w:uiPriority w:val="99"/>
    <w:rsid w:val="009F6682"/>
    <w:pPr>
      <w:widowControl w:val="0"/>
      <w:shd w:val="clear" w:color="auto" w:fill="FFFFFF"/>
      <w:spacing w:after="0" w:line="240" w:lineRule="atLeast"/>
    </w:pPr>
    <w:rPr>
      <w:b/>
      <w:bCs/>
      <w:i/>
      <w:iCs/>
      <w:sz w:val="19"/>
      <w:szCs w:val="19"/>
    </w:rPr>
  </w:style>
  <w:style w:type="paragraph" w:customStyle="1" w:styleId="140">
    <w:name w:val="Основной текст (14)"/>
    <w:basedOn w:val="a"/>
    <w:link w:val="14"/>
    <w:uiPriority w:val="99"/>
    <w:rsid w:val="009F6682"/>
    <w:pPr>
      <w:widowControl w:val="0"/>
      <w:shd w:val="clear" w:color="auto" w:fill="FFFFFF"/>
      <w:spacing w:after="0" w:line="240" w:lineRule="atLeast"/>
    </w:pPr>
    <w:rPr>
      <w:b/>
      <w:bCs/>
      <w:i/>
      <w:iCs/>
      <w:sz w:val="26"/>
      <w:szCs w:val="26"/>
    </w:rPr>
  </w:style>
  <w:style w:type="paragraph" w:customStyle="1" w:styleId="a9">
    <w:name w:val="Подпись к таблице"/>
    <w:basedOn w:val="a"/>
    <w:link w:val="a8"/>
    <w:uiPriority w:val="99"/>
    <w:rsid w:val="009F6682"/>
    <w:pPr>
      <w:widowControl w:val="0"/>
      <w:shd w:val="clear" w:color="auto" w:fill="FFFFFF"/>
      <w:spacing w:after="0" w:line="240" w:lineRule="atLeast"/>
    </w:pPr>
    <w:rPr>
      <w:b/>
      <w:bCs/>
    </w:rPr>
  </w:style>
  <w:style w:type="paragraph" w:customStyle="1" w:styleId="42">
    <w:name w:val="Колонтитул (4)"/>
    <w:basedOn w:val="a"/>
    <w:link w:val="41"/>
    <w:uiPriority w:val="99"/>
    <w:rsid w:val="009F6682"/>
    <w:pPr>
      <w:widowControl w:val="0"/>
      <w:shd w:val="clear" w:color="auto" w:fill="FFFFFF"/>
      <w:spacing w:after="0" w:line="240" w:lineRule="atLeast"/>
    </w:pPr>
    <w:rPr>
      <w:b/>
      <w:bCs/>
      <w:i/>
      <w:iCs/>
      <w:spacing w:val="-10"/>
    </w:rPr>
  </w:style>
  <w:style w:type="table" w:styleId="aa">
    <w:name w:val="Table Grid"/>
    <w:basedOn w:val="a1"/>
    <w:uiPriority w:val="99"/>
    <w:rsid w:val="009F6682"/>
    <w:rPr>
      <w:rFonts w:ascii="Tahoma" w:hAnsi="Tahoma" w:cs="Tahom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rsid w:val="009F6682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9F6682"/>
    <w:rPr>
      <w:rFonts w:ascii="Tahoma" w:hAnsi="Tahoma" w:cs="Tahoma"/>
      <w:color w:val="000000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9F6682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9F6682"/>
    <w:rPr>
      <w:rFonts w:ascii="Tahoma" w:hAnsi="Tahoma" w:cs="Tahoma"/>
      <w:color w:val="000000"/>
      <w:sz w:val="24"/>
      <w:szCs w:val="24"/>
      <w:lang w:eastAsia="ru-RU"/>
    </w:rPr>
  </w:style>
  <w:style w:type="paragraph" w:styleId="af">
    <w:name w:val="No Spacing"/>
    <w:link w:val="af0"/>
    <w:uiPriority w:val="99"/>
    <w:qFormat/>
    <w:rsid w:val="00C77FB4"/>
    <w:rPr>
      <w:rFonts w:cs="Calibri"/>
    </w:rPr>
  </w:style>
  <w:style w:type="paragraph" w:customStyle="1" w:styleId="af1">
    <w:name w:val="ЭКсперт"/>
    <w:basedOn w:val="af"/>
    <w:link w:val="af2"/>
    <w:uiPriority w:val="99"/>
    <w:rsid w:val="005B6BA7"/>
    <w:pPr>
      <w:ind w:firstLine="708"/>
    </w:pPr>
    <w:rPr>
      <w:sz w:val="20"/>
      <w:szCs w:val="20"/>
    </w:rPr>
  </w:style>
  <w:style w:type="character" w:styleId="af3">
    <w:name w:val="Strong"/>
    <w:basedOn w:val="a0"/>
    <w:uiPriority w:val="99"/>
    <w:qFormat/>
    <w:rsid w:val="00631331"/>
    <w:rPr>
      <w:b/>
      <w:bCs/>
    </w:rPr>
  </w:style>
  <w:style w:type="character" w:customStyle="1" w:styleId="af0">
    <w:name w:val="Без интервала Знак"/>
    <w:basedOn w:val="a0"/>
    <w:link w:val="af"/>
    <w:uiPriority w:val="99"/>
    <w:locked/>
    <w:rsid w:val="005B6BA7"/>
    <w:rPr>
      <w:sz w:val="22"/>
      <w:szCs w:val="22"/>
      <w:lang w:val="ru-RU" w:eastAsia="ru-RU"/>
    </w:rPr>
  </w:style>
  <w:style w:type="character" w:customStyle="1" w:styleId="af2">
    <w:name w:val="ЭКсперт Знак"/>
    <w:basedOn w:val="af0"/>
    <w:link w:val="af1"/>
    <w:uiPriority w:val="99"/>
    <w:locked/>
    <w:rsid w:val="005B6BA7"/>
  </w:style>
  <w:style w:type="character" w:customStyle="1" w:styleId="apple-converted-space">
    <w:name w:val="apple-converted-space"/>
    <w:basedOn w:val="a0"/>
    <w:uiPriority w:val="99"/>
    <w:rsid w:val="006313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05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24</Pages>
  <Words>5698</Words>
  <Characters>42402</Characters>
  <Application>Microsoft Office Word</Application>
  <DocSecurity>0</DocSecurity>
  <Lines>353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Чаплыгин</Company>
  <LinksUpToDate>false</LinksUpToDate>
  <CharactersWithSpaces>48004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2021-04-09T09:08:00Z</cp:lastPrinted>
  <dcterms:created xsi:type="dcterms:W3CDTF">2015-08-28T14:00:00Z</dcterms:created>
  <dcterms:modified xsi:type="dcterms:W3CDTF">2021-04-09T09:14:00Z</dcterms:modified>
</cp:coreProperties>
</file>